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96448" w14:textId="62E6C691" w:rsidR="009A5E4A" w:rsidRPr="009A5E4A" w:rsidRDefault="009A5E4A" w:rsidP="008F1952">
      <w:pPr>
        <w:pStyle w:val="BasistekstNJI"/>
        <w:rPr>
          <w:b/>
        </w:rPr>
      </w:pPr>
      <w:r w:rsidRPr="009A5E4A">
        <w:rPr>
          <w:b/>
        </w:rPr>
        <w:t xml:space="preserve">Opdrachtformulering </w:t>
      </w:r>
      <w:r w:rsidR="00B42472">
        <w:rPr>
          <w:b/>
        </w:rPr>
        <w:t xml:space="preserve">systematisch analyseren vermeende knelpunten in wet- en regelgeving onderwijs, jeugd en zorg. </w:t>
      </w:r>
      <w:r w:rsidRPr="009A5E4A">
        <w:rPr>
          <w:b/>
        </w:rPr>
        <w:t xml:space="preserve"> </w:t>
      </w:r>
    </w:p>
    <w:p w14:paraId="5DD8CE7C" w14:textId="0038861B" w:rsidR="009A5E4A" w:rsidRPr="009059FE" w:rsidRDefault="009059FE" w:rsidP="008F1952">
      <w:pPr>
        <w:pStyle w:val="BasistekstNJI"/>
        <w:rPr>
          <w:i/>
        </w:rPr>
      </w:pPr>
      <w:r w:rsidRPr="009059FE">
        <w:rPr>
          <w:i/>
        </w:rPr>
        <w:t xml:space="preserve">Versie </w:t>
      </w:r>
      <w:r w:rsidR="00B42472">
        <w:rPr>
          <w:i/>
        </w:rPr>
        <w:t>2</w:t>
      </w:r>
      <w:r w:rsidRPr="009059FE">
        <w:rPr>
          <w:i/>
        </w:rPr>
        <w:t xml:space="preserve"> Bas Wijnen </w:t>
      </w:r>
      <w:r w:rsidR="00B42472">
        <w:rPr>
          <w:i/>
        </w:rPr>
        <w:t>1</w:t>
      </w:r>
      <w:r w:rsidR="00944011">
        <w:rPr>
          <w:i/>
        </w:rPr>
        <w:t>8</w:t>
      </w:r>
      <w:r w:rsidR="00B42472">
        <w:rPr>
          <w:i/>
        </w:rPr>
        <w:t xml:space="preserve"> mei</w:t>
      </w:r>
      <w:r w:rsidRPr="009059FE">
        <w:rPr>
          <w:i/>
        </w:rPr>
        <w:t xml:space="preserve"> 2020 </w:t>
      </w:r>
    </w:p>
    <w:p w14:paraId="61764AF4" w14:textId="77777777" w:rsidR="009059FE" w:rsidRDefault="009059FE" w:rsidP="008F1952">
      <w:pPr>
        <w:pStyle w:val="BasistekstNJI"/>
        <w:rPr>
          <w:b/>
        </w:rPr>
      </w:pPr>
    </w:p>
    <w:p w14:paraId="12265FAA" w14:textId="77777777" w:rsidR="009A5E4A" w:rsidRDefault="009A5E4A" w:rsidP="008F1952">
      <w:pPr>
        <w:pStyle w:val="BasistekstNJI"/>
      </w:pPr>
      <w:r>
        <w:t xml:space="preserve">Een gezonde, veilige en kansrijke ontwikkeling van elk kind. Een ononderbroken ontwikkeling van elk kind. Het versterken van het gewone leven. Dit soort doelen komen terug in de actieprogramma’s die het rijk met VNG en maatschappelijke partners in het onderwijs, welzijn, jeugdhulp en zorg heeft opgezet. Het zijn enerzijds taaie maatschappelijke opgaven, anderzijds zien we dat de actieprogramma’s telkens aspecten van dezelfde beweging in gang proberen te zetten: </w:t>
      </w:r>
      <w:bookmarkStart w:id="0" w:name="_GoBack"/>
      <w:bookmarkEnd w:id="0"/>
    </w:p>
    <w:p w14:paraId="6530BB3F" w14:textId="77777777" w:rsidR="009A5E4A" w:rsidRDefault="009A5E4A" w:rsidP="009A5E4A">
      <w:pPr>
        <w:pStyle w:val="BasistekstNJI"/>
        <w:numPr>
          <w:ilvl w:val="0"/>
          <w:numId w:val="15"/>
        </w:numPr>
      </w:pPr>
      <w:r>
        <w:t>de kansen van kinderen vergroten;</w:t>
      </w:r>
    </w:p>
    <w:p w14:paraId="198C4C76" w14:textId="77777777" w:rsidR="009A5E4A" w:rsidRDefault="009A5E4A" w:rsidP="009A5E4A">
      <w:pPr>
        <w:pStyle w:val="BasistekstNJI"/>
        <w:numPr>
          <w:ilvl w:val="0"/>
          <w:numId w:val="15"/>
        </w:numPr>
      </w:pPr>
      <w:r>
        <w:t>het normale versterken;</w:t>
      </w:r>
    </w:p>
    <w:p w14:paraId="365E05E9" w14:textId="77777777" w:rsidR="009A5E4A" w:rsidRDefault="009A5E4A" w:rsidP="009A5E4A">
      <w:pPr>
        <w:pStyle w:val="BasistekstNJI"/>
        <w:numPr>
          <w:ilvl w:val="0"/>
          <w:numId w:val="15"/>
        </w:numPr>
      </w:pPr>
      <w:r>
        <w:t>meer inzetten op preventie;</w:t>
      </w:r>
    </w:p>
    <w:p w14:paraId="50159A94" w14:textId="77777777" w:rsidR="009A5E4A" w:rsidRPr="009A5E4A" w:rsidRDefault="009A5E4A" w:rsidP="009A5E4A">
      <w:pPr>
        <w:pStyle w:val="BasistekstNJI"/>
        <w:numPr>
          <w:ilvl w:val="0"/>
          <w:numId w:val="15"/>
        </w:numPr>
      </w:pPr>
      <w:r>
        <w:t xml:space="preserve">door de samenwerking tussen voorzieningen in het jeugddomein te verbeteren. </w:t>
      </w:r>
    </w:p>
    <w:p w14:paraId="67D7FEEC" w14:textId="77777777" w:rsidR="009A5E4A" w:rsidRDefault="009A5E4A" w:rsidP="008F1952">
      <w:pPr>
        <w:pStyle w:val="BasistekstNJI"/>
      </w:pPr>
    </w:p>
    <w:p w14:paraId="645B97CC" w14:textId="77777777" w:rsidR="009A5E4A" w:rsidRDefault="009A5E4A" w:rsidP="008F1952">
      <w:pPr>
        <w:pStyle w:val="BasistekstNJI"/>
      </w:pPr>
      <w:r>
        <w:t xml:space="preserve">Dat roept de vraag op: in hoeverre dragen de huidige wettelijke kaders van de wetten die zien op jeugdigen en gezinnen bij aan deze beweging? Zijn de prikkels gericht op het versterken van het normale leven, de preventie en samenwerking tussen voorzieningen? Of zijn de prikkels anders gericht? </w:t>
      </w:r>
      <w:r w:rsidR="00901F9B">
        <w:t xml:space="preserve">Vaak hoor je dat de aandacht vooral uitgaat naar ‘de achterkant’, naar vraagstukken rondom kinderen en gezinnen met problemen, naar het topje van de Pyramide. Is dat omdat de opgaven daar het grootst zijn? Of is dat ook omdat de prikkels in onze systemen op die manier zijn ingericht? Landelijke wettelijke kaders bepalen immers het lokale beleid, de inrichting, de financiële stromen, het toezicht en de verantwoording. </w:t>
      </w:r>
    </w:p>
    <w:p w14:paraId="28DB54D0" w14:textId="77777777" w:rsidR="009A5E4A" w:rsidRDefault="009A5E4A" w:rsidP="009A5E4A">
      <w:pPr>
        <w:pStyle w:val="BasistekstNJI"/>
      </w:pPr>
    </w:p>
    <w:p w14:paraId="01517207" w14:textId="67385ED8" w:rsidR="00901F9B" w:rsidRDefault="00356A02" w:rsidP="009A5E4A">
      <w:pPr>
        <w:pStyle w:val="BasistekstNJI"/>
      </w:pPr>
      <w:r>
        <w:t>Aanpak</w:t>
      </w:r>
      <w:r w:rsidR="00901F9B">
        <w:t xml:space="preserve">: </w:t>
      </w:r>
    </w:p>
    <w:p w14:paraId="219C58D1" w14:textId="77777777" w:rsidR="00356A02" w:rsidRDefault="00901F9B" w:rsidP="009059FE">
      <w:pPr>
        <w:pStyle w:val="BasistekstNJI"/>
        <w:numPr>
          <w:ilvl w:val="0"/>
          <w:numId w:val="16"/>
        </w:numPr>
      </w:pPr>
      <w:r>
        <w:t>M</w:t>
      </w:r>
      <w:r w:rsidR="00356A02">
        <w:t xml:space="preserve">et de bij de </w:t>
      </w:r>
      <w:proofErr w:type="spellStart"/>
      <w:r w:rsidR="00356A02">
        <w:t>CoP</w:t>
      </w:r>
      <w:proofErr w:type="spellEnd"/>
      <w:r w:rsidR="00356A02">
        <w:t xml:space="preserve"> ‘bindende afspraken betrokken regio’s’ inventariseren we welke casussen/ dilemma’s er in de praktijk spelen rondom wet- en regelgeving op het snijvlak van onderwijs, zorg, jeugd en gemeentelijk domein. Per casus wordt in elk geval inzichtelijk gemaakt: </w:t>
      </w:r>
    </w:p>
    <w:p w14:paraId="7426209C" w14:textId="77777777" w:rsidR="00356A02" w:rsidRDefault="00356A02" w:rsidP="00356A02">
      <w:pPr>
        <w:pStyle w:val="BasistekstNJI"/>
        <w:numPr>
          <w:ilvl w:val="1"/>
          <w:numId w:val="15"/>
        </w:numPr>
      </w:pPr>
      <w:r>
        <w:t xml:space="preserve">Wat het dilemma precies is; </w:t>
      </w:r>
    </w:p>
    <w:p w14:paraId="0BD60536" w14:textId="77777777" w:rsidR="00356A02" w:rsidRDefault="00356A02" w:rsidP="00356A02">
      <w:pPr>
        <w:pStyle w:val="BasistekstNJI"/>
        <w:numPr>
          <w:ilvl w:val="1"/>
          <w:numId w:val="15"/>
        </w:numPr>
      </w:pPr>
      <w:r>
        <w:t xml:space="preserve">Welke wet- en regelgeving relevant is; </w:t>
      </w:r>
    </w:p>
    <w:p w14:paraId="729EFEBA" w14:textId="77777777" w:rsidR="00356A02" w:rsidRDefault="00356A02" w:rsidP="00356A02">
      <w:pPr>
        <w:pStyle w:val="BasistekstNJI"/>
        <w:numPr>
          <w:ilvl w:val="1"/>
          <w:numId w:val="15"/>
        </w:numPr>
      </w:pPr>
      <w:r>
        <w:t>Wat de regio zelf al heeft gedaan om het dilemma op te lossen;</w:t>
      </w:r>
    </w:p>
    <w:p w14:paraId="77E2822E" w14:textId="77777777" w:rsidR="00356A02" w:rsidRDefault="00356A02" w:rsidP="00356A02">
      <w:pPr>
        <w:pStyle w:val="BasistekstNJI"/>
        <w:numPr>
          <w:ilvl w:val="1"/>
          <w:numId w:val="15"/>
        </w:numPr>
      </w:pPr>
      <w:r>
        <w:t>Waarom de oplossing van de regio onwenselijk, oneigenlijk of onmogelijk is.</w:t>
      </w:r>
    </w:p>
    <w:p w14:paraId="4FEE10C3" w14:textId="77777777" w:rsidR="00356A02" w:rsidRDefault="00356A02" w:rsidP="00356A02">
      <w:pPr>
        <w:pStyle w:val="BasistekstNJI"/>
        <w:numPr>
          <w:ilvl w:val="0"/>
          <w:numId w:val="16"/>
        </w:numPr>
      </w:pPr>
      <w:r>
        <w:t xml:space="preserve">Daarnaast zal een juridische </w:t>
      </w:r>
      <w:r w:rsidR="00901F9B">
        <w:t xml:space="preserve">analyse van de wetten van </w:t>
      </w:r>
      <w:r w:rsidR="009A5E4A">
        <w:t>het</w:t>
      </w:r>
      <w:r w:rsidR="00901F9B">
        <w:t xml:space="preserve"> gehele</w:t>
      </w:r>
      <w:r w:rsidR="009A5E4A">
        <w:t xml:space="preserve"> jeugdstelsel (onderwijs, kinderopvang, jeugdgezondheidszorg, jeugdhulp, welzijn, </w:t>
      </w:r>
      <w:proofErr w:type="spellStart"/>
      <w:r w:rsidR="009A5E4A">
        <w:t>etc</w:t>
      </w:r>
      <w:proofErr w:type="spellEnd"/>
      <w:r w:rsidR="009A5E4A">
        <w:t xml:space="preserve">) </w:t>
      </w:r>
      <w:r>
        <w:t>word</w:t>
      </w:r>
      <w:r w:rsidR="00901F9B">
        <w:t xml:space="preserve">en </w:t>
      </w:r>
      <w:r>
        <w:t>ge</w:t>
      </w:r>
      <w:r w:rsidR="00901F9B">
        <w:t>maak</w:t>
      </w:r>
      <w:r>
        <w:t>t waarbij</w:t>
      </w:r>
      <w:r w:rsidR="00901F9B">
        <w:t xml:space="preserve"> inzichtelijk w</w:t>
      </w:r>
      <w:r>
        <w:t xml:space="preserve">ordt: </w:t>
      </w:r>
    </w:p>
    <w:p w14:paraId="353F22D0" w14:textId="77777777" w:rsidR="00356A02" w:rsidRDefault="00356A02" w:rsidP="00356A02">
      <w:pPr>
        <w:pStyle w:val="BasistekstNJI"/>
        <w:numPr>
          <w:ilvl w:val="1"/>
          <w:numId w:val="16"/>
        </w:numPr>
      </w:pPr>
      <w:r>
        <w:t xml:space="preserve">Wat het doel is van de desbetreffende wet; </w:t>
      </w:r>
    </w:p>
    <w:p w14:paraId="0362AF53" w14:textId="77777777" w:rsidR="00356A02" w:rsidRDefault="00356A02" w:rsidP="00356A02">
      <w:pPr>
        <w:pStyle w:val="BasistekstNJI"/>
        <w:numPr>
          <w:ilvl w:val="1"/>
          <w:numId w:val="16"/>
        </w:numPr>
      </w:pPr>
      <w:r>
        <w:t>w</w:t>
      </w:r>
      <w:r w:rsidR="00901F9B">
        <w:t>elke</w:t>
      </w:r>
      <w:r w:rsidR="009059FE">
        <w:t xml:space="preserve"> wettelijke opdracht geformuleerd wordt aan wie</w:t>
      </w:r>
      <w:r>
        <w:t>;</w:t>
      </w:r>
    </w:p>
    <w:p w14:paraId="75C9E99C" w14:textId="77777777" w:rsidR="00356A02" w:rsidRDefault="009059FE" w:rsidP="00356A02">
      <w:pPr>
        <w:pStyle w:val="BasistekstNJI"/>
        <w:numPr>
          <w:ilvl w:val="1"/>
          <w:numId w:val="16"/>
        </w:numPr>
      </w:pPr>
      <w:r>
        <w:t>welke</w:t>
      </w:r>
      <w:r w:rsidR="00901F9B">
        <w:t xml:space="preserve"> prikkels er op welke manier worden gelegd</w:t>
      </w:r>
      <w:r w:rsidR="00356A02">
        <w:t xml:space="preserve"> om de doelen van deze wet te realiseren; </w:t>
      </w:r>
    </w:p>
    <w:p w14:paraId="218E52AB" w14:textId="77777777" w:rsidR="00356A02" w:rsidRDefault="00356A02" w:rsidP="00356A02">
      <w:pPr>
        <w:pStyle w:val="BasistekstNJI"/>
        <w:numPr>
          <w:ilvl w:val="1"/>
          <w:numId w:val="16"/>
        </w:numPr>
      </w:pPr>
      <w:r>
        <w:t xml:space="preserve">welke prikkels er worden gelegd voor samenwerking met andere partijen/ domeinen; </w:t>
      </w:r>
    </w:p>
    <w:p w14:paraId="2C902E71" w14:textId="7EAB6256" w:rsidR="00901F9B" w:rsidRDefault="00356A02" w:rsidP="00356A02">
      <w:pPr>
        <w:pStyle w:val="BasistekstNJI"/>
        <w:numPr>
          <w:ilvl w:val="1"/>
          <w:numId w:val="16"/>
        </w:numPr>
      </w:pPr>
      <w:r>
        <w:t xml:space="preserve">welke prikkels er worden gelegd om preventieve activiteiten uit te voeren. </w:t>
      </w:r>
    </w:p>
    <w:p w14:paraId="32526BDC" w14:textId="77261D91" w:rsidR="00901F9B" w:rsidRDefault="00356A02" w:rsidP="00356A02">
      <w:pPr>
        <w:pStyle w:val="BasistekstNJI"/>
        <w:ind w:left="720"/>
      </w:pPr>
      <w:r>
        <w:t>Uitgangspunt bij deze analyse is een in</w:t>
      </w:r>
      <w:r w:rsidR="00901F9B">
        <w:t xml:space="preserve">deling van basis, basisondersteuning/ eerste lijn en intensieve en gespecialiseerde ondersteuning. (zie tabel hieronder) </w:t>
      </w:r>
    </w:p>
    <w:p w14:paraId="1F00AEDA" w14:textId="63AAC4EB" w:rsidR="009059FE" w:rsidRDefault="00356A02" w:rsidP="00356A02">
      <w:pPr>
        <w:pStyle w:val="BasistekstNJI"/>
        <w:ind w:left="709"/>
      </w:pPr>
      <w:r>
        <w:t xml:space="preserve">Alle relevante wetten </w:t>
      </w:r>
      <w:r w:rsidR="009059FE">
        <w:t>van de leefdomeinen gezondheid, sociaal netwerk, wonen, onderwijs en dagbesteding/ opvang, financiën, werk en inkomen en veiligheid</w:t>
      </w:r>
      <w:r>
        <w:t xml:space="preserve"> worden meegenomen</w:t>
      </w:r>
      <w:r w:rsidR="009059FE">
        <w:t xml:space="preserve">.  </w:t>
      </w:r>
    </w:p>
    <w:p w14:paraId="6458C0C4" w14:textId="32FBD620" w:rsidR="009059FE" w:rsidRDefault="00356A02" w:rsidP="009A5E4A">
      <w:pPr>
        <w:pStyle w:val="BasistekstNJI"/>
        <w:numPr>
          <w:ilvl w:val="0"/>
          <w:numId w:val="16"/>
        </w:numPr>
      </w:pPr>
      <w:r>
        <w:t xml:space="preserve">De analyses van de casussen uit de praktijk en de juridische stelselanalyse vormen samen een rapport, waarbij ook aanbevelingen worden geformuleerd door de deelnemers van </w:t>
      </w:r>
      <w:r>
        <w:lastRenderedPageBreak/>
        <w:t xml:space="preserve">de </w:t>
      </w:r>
      <w:proofErr w:type="spellStart"/>
      <w:r>
        <w:t>CoP</w:t>
      </w:r>
      <w:proofErr w:type="spellEnd"/>
      <w:r>
        <w:t xml:space="preserve">. Dit rapport wordt aangeboden aan de landelijke beleidscoalitie Met andere Ogen (ministeries en branches onderwijs, zorg en jeugd). </w:t>
      </w:r>
      <w:r w:rsidR="009059FE">
        <w:t xml:space="preserve"> </w:t>
      </w:r>
    </w:p>
    <w:p w14:paraId="3BE80A47" w14:textId="77777777" w:rsidR="00901F9B" w:rsidRDefault="00901F9B" w:rsidP="009A5E4A">
      <w:pPr>
        <w:pStyle w:val="BasistekstNJI"/>
      </w:pPr>
    </w:p>
    <w:p w14:paraId="4FDF0EEC" w14:textId="77777777" w:rsidR="009059FE" w:rsidRDefault="009059FE" w:rsidP="009A5E4A">
      <w:pPr>
        <w:pStyle w:val="BasistekstNJI"/>
      </w:pPr>
      <w:r>
        <w:t xml:space="preserve">Fasering: </w:t>
      </w:r>
    </w:p>
    <w:p w14:paraId="3B4C585D" w14:textId="36E09F79" w:rsidR="009059FE" w:rsidRDefault="009059FE" w:rsidP="009059FE">
      <w:pPr>
        <w:pStyle w:val="BasistekstNJI"/>
        <w:numPr>
          <w:ilvl w:val="0"/>
          <w:numId w:val="17"/>
        </w:numPr>
      </w:pPr>
      <w:r>
        <w:t>Aanscherping opdracht (</w:t>
      </w:r>
      <w:r w:rsidR="00356A02">
        <w:t>René</w:t>
      </w:r>
      <w:r>
        <w:t>, Marloes, Bas</w:t>
      </w:r>
      <w:r w:rsidR="00356A02">
        <w:t xml:space="preserve"> en deelnemers </w:t>
      </w:r>
      <w:proofErr w:type="spellStart"/>
      <w:r w:rsidR="00356A02">
        <w:t>CoP</w:t>
      </w:r>
      <w:proofErr w:type="spellEnd"/>
      <w:r w:rsidR="00356A02">
        <w:t xml:space="preserve"> bindende afspraken</w:t>
      </w:r>
      <w:r>
        <w:t>)</w:t>
      </w:r>
    </w:p>
    <w:p w14:paraId="6252B055" w14:textId="0169AA3A" w:rsidR="00356A02" w:rsidRDefault="00356A02" w:rsidP="009059FE">
      <w:pPr>
        <w:pStyle w:val="BasistekstNJI"/>
        <w:numPr>
          <w:ilvl w:val="0"/>
          <w:numId w:val="17"/>
        </w:numPr>
      </w:pPr>
      <w:r>
        <w:t xml:space="preserve">Vaststellen opdracht, inclusief het benoemen van momenten waarop landelijke coalitiepartijen worden aangehaakt (programmamanager MAO en kennisverbinder MAO NJi) </w:t>
      </w:r>
    </w:p>
    <w:p w14:paraId="7AE6BF73" w14:textId="5F7A7B22" w:rsidR="009059FE" w:rsidRDefault="00356A02" w:rsidP="009059FE">
      <w:pPr>
        <w:pStyle w:val="BasistekstNJI"/>
        <w:numPr>
          <w:ilvl w:val="0"/>
          <w:numId w:val="17"/>
        </w:numPr>
      </w:pPr>
      <w:r>
        <w:t>Instellen werkgroep</w:t>
      </w:r>
      <w:r w:rsidR="00C36931">
        <w:t>/ leggen verbinding met agenderingslijn MAO</w:t>
      </w:r>
      <w:r>
        <w:t xml:space="preserve"> (programmamanager MAO en kennisverbinder MAO NJi) </w:t>
      </w:r>
      <w:r w:rsidR="00B42472">
        <w:t>(vanaf juni)</w:t>
      </w:r>
    </w:p>
    <w:p w14:paraId="4A5BB4BF" w14:textId="34C53CA8" w:rsidR="009059FE" w:rsidRDefault="00356A02" w:rsidP="009059FE">
      <w:pPr>
        <w:pStyle w:val="BasistekstNJI"/>
        <w:numPr>
          <w:ilvl w:val="0"/>
          <w:numId w:val="17"/>
        </w:numPr>
      </w:pPr>
      <w:r>
        <w:t xml:space="preserve">Inhuren jurist </w:t>
      </w:r>
      <w:proofErr w:type="spellStart"/>
      <w:r>
        <w:t>ivm</w:t>
      </w:r>
      <w:proofErr w:type="spellEnd"/>
      <w:r>
        <w:t xml:space="preserve"> j</w:t>
      </w:r>
      <w:r w:rsidR="009059FE">
        <w:t>uridische analyse</w:t>
      </w:r>
      <w:r w:rsidR="00B42472">
        <w:t xml:space="preserve"> (juni/augustus);</w:t>
      </w:r>
    </w:p>
    <w:p w14:paraId="3B31CDB8" w14:textId="36ED1794" w:rsidR="009059FE" w:rsidRDefault="009059FE" w:rsidP="009059FE">
      <w:pPr>
        <w:pStyle w:val="BasistekstNJI"/>
        <w:numPr>
          <w:ilvl w:val="0"/>
          <w:numId w:val="17"/>
        </w:numPr>
      </w:pPr>
      <w:r>
        <w:t xml:space="preserve">Bespreking en toetsing tussenproduct in </w:t>
      </w:r>
      <w:proofErr w:type="spellStart"/>
      <w:r>
        <w:t>CoP</w:t>
      </w:r>
      <w:proofErr w:type="spellEnd"/>
      <w:r>
        <w:t xml:space="preserve"> bindende afspraken </w:t>
      </w:r>
      <w:r w:rsidR="00B42472">
        <w:t>(september)</w:t>
      </w:r>
    </w:p>
    <w:p w14:paraId="00ADD1FB" w14:textId="15095F1B" w:rsidR="009059FE" w:rsidRDefault="00B42472" w:rsidP="009059FE">
      <w:pPr>
        <w:pStyle w:val="BasistekstNJI"/>
        <w:numPr>
          <w:ilvl w:val="0"/>
          <w:numId w:val="17"/>
        </w:numPr>
      </w:pPr>
      <w:r>
        <w:t>Oplevering e</w:t>
      </w:r>
      <w:r w:rsidR="009059FE">
        <w:t xml:space="preserve">indproduct, </w:t>
      </w:r>
      <w:proofErr w:type="spellStart"/>
      <w:r w:rsidR="009059FE">
        <w:t>tbv</w:t>
      </w:r>
      <w:proofErr w:type="spellEnd"/>
      <w:r w:rsidR="009059FE">
        <w:t xml:space="preserve"> agendering MAO</w:t>
      </w:r>
      <w:r>
        <w:t xml:space="preserve"> (oktober/ november?)</w:t>
      </w:r>
      <w:r w:rsidR="009059FE">
        <w:t xml:space="preserve">. </w:t>
      </w:r>
    </w:p>
    <w:p w14:paraId="275D3E43" w14:textId="77777777" w:rsidR="009059FE" w:rsidRDefault="009059FE" w:rsidP="009059FE">
      <w:pPr>
        <w:pStyle w:val="BasistekstNJI"/>
      </w:pPr>
    </w:p>
    <w:p w14:paraId="3F2A4D09" w14:textId="77777777" w:rsidR="009059FE" w:rsidRPr="009059FE" w:rsidRDefault="009059FE" w:rsidP="009059FE">
      <w:pPr>
        <w:pStyle w:val="BasistekstNJI"/>
      </w:pPr>
    </w:p>
    <w:p w14:paraId="54DA1631" w14:textId="77777777" w:rsidR="009A5E4A" w:rsidRPr="009059FE" w:rsidRDefault="009A5E4A" w:rsidP="008F1952">
      <w:pPr>
        <w:pStyle w:val="BasistekstNJI"/>
      </w:pPr>
    </w:p>
    <w:p w14:paraId="4D9235B5" w14:textId="77777777" w:rsidR="00901F9B" w:rsidRDefault="00901F9B" w:rsidP="008F1952">
      <w:pPr>
        <w:pStyle w:val="BasistekstNJI"/>
      </w:pPr>
      <w:r w:rsidRPr="00901F9B">
        <w:rPr>
          <w:noProof/>
        </w:rPr>
        <w:drawing>
          <wp:inline distT="0" distB="0" distL="0" distR="0" wp14:anchorId="0D0C8894" wp14:editId="34E050BC">
            <wp:extent cx="5759450" cy="386270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3862705"/>
                    </a:xfrm>
                    <a:prstGeom prst="rect">
                      <a:avLst/>
                    </a:prstGeom>
                  </pic:spPr>
                </pic:pic>
              </a:graphicData>
            </a:graphic>
          </wp:inline>
        </w:drawing>
      </w:r>
    </w:p>
    <w:p w14:paraId="7D234DC5" w14:textId="77777777" w:rsidR="009059FE" w:rsidRDefault="009059FE" w:rsidP="008F1952">
      <w:pPr>
        <w:pStyle w:val="BasistekstNJI"/>
      </w:pPr>
    </w:p>
    <w:p w14:paraId="4E6B89C8" w14:textId="77777777" w:rsidR="009059FE" w:rsidRPr="0023799C" w:rsidRDefault="009059FE" w:rsidP="008F1952">
      <w:pPr>
        <w:pStyle w:val="BasistekstNJI"/>
      </w:pPr>
      <w:r>
        <w:rPr>
          <w:noProof/>
        </w:rPr>
        <w:lastRenderedPageBreak/>
        <w:drawing>
          <wp:inline distT="0" distB="0" distL="0" distR="0" wp14:anchorId="530E7F09" wp14:editId="6E2C5C2D">
            <wp:extent cx="5790234" cy="3970324"/>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8951" cy="3976301"/>
                    </a:xfrm>
                    <a:prstGeom prst="rect">
                      <a:avLst/>
                    </a:prstGeom>
                    <a:noFill/>
                  </pic:spPr>
                </pic:pic>
              </a:graphicData>
            </a:graphic>
          </wp:inline>
        </w:drawing>
      </w:r>
    </w:p>
    <w:sectPr w:rsidR="009059FE" w:rsidRPr="0023799C" w:rsidSect="00C2388D">
      <w:headerReference w:type="even" r:id="rId14"/>
      <w:headerReference w:type="default" r:id="rId15"/>
      <w:footerReference w:type="even" r:id="rId16"/>
      <w:footerReference w:type="default" r:id="rId17"/>
      <w:headerReference w:type="first" r:id="rId18"/>
      <w:footerReference w:type="first" r:id="rId19"/>
      <w:pgSz w:w="11906" w:h="16838" w:code="9"/>
      <w:pgMar w:top="840" w:right="1418" w:bottom="170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F6E0C" w14:textId="77777777" w:rsidR="009A5E4A" w:rsidRDefault="009A5E4A">
      <w:r>
        <w:separator/>
      </w:r>
    </w:p>
  </w:endnote>
  <w:endnote w:type="continuationSeparator" w:id="0">
    <w:p w14:paraId="460FDDCD" w14:textId="77777777" w:rsidR="009A5E4A" w:rsidRDefault="009A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E7A6" w14:textId="77777777" w:rsidR="00944011" w:rsidRDefault="009440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C77E" w14:textId="77777777" w:rsidR="00F93414" w:rsidRPr="00F57B48" w:rsidRDefault="00F93414" w:rsidP="006B36B1">
    <w:pPr>
      <w:pStyle w:val="Voettekst"/>
      <w:jc w:val="left"/>
      <w:rPr>
        <w:rFonts w:ascii="Times New Roman" w:hAnsi="Times New Roman" w:cs="Times New Roman"/>
        <w:lang w:eastAsia="ko-K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CF8D" w14:textId="77777777" w:rsidR="00944011" w:rsidRDefault="009440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1444" w14:textId="77777777" w:rsidR="009A5E4A" w:rsidRDefault="009A5E4A">
      <w:r>
        <w:separator/>
      </w:r>
    </w:p>
  </w:footnote>
  <w:footnote w:type="continuationSeparator" w:id="0">
    <w:p w14:paraId="27B06E17" w14:textId="77777777" w:rsidR="009A5E4A" w:rsidRDefault="009A5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6E98" w14:textId="77777777" w:rsidR="00944011" w:rsidRDefault="009440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714595"/>
      <w:docPartObj>
        <w:docPartGallery w:val="Watermarks"/>
        <w:docPartUnique/>
      </w:docPartObj>
    </w:sdtPr>
    <w:sdtContent>
      <w:p w14:paraId="0BA12A42" w14:textId="31C19299" w:rsidR="00944011" w:rsidRDefault="00944011">
        <w:pPr>
          <w:pStyle w:val="Koptekst"/>
        </w:pPr>
        <w:r>
          <w:pict w14:anchorId="4F434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4ECB0" w14:textId="77777777" w:rsidR="00944011" w:rsidRDefault="009440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86C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8582B"/>
    <w:multiLevelType w:val="multilevel"/>
    <w:tmpl w:val="D57ED058"/>
    <w:styleLink w:val="LijstopsommingletterNJI"/>
    <w:lvl w:ilvl="0">
      <w:start w:val="1"/>
      <w:numFmt w:val="lowerLetter"/>
      <w:pStyle w:val="Opsommingkleineletter1eniveauNJI"/>
      <w:lvlText w:val="%1."/>
      <w:lvlJc w:val="left"/>
      <w:pPr>
        <w:tabs>
          <w:tab w:val="num" w:pos="454"/>
        </w:tabs>
        <w:ind w:left="454" w:hanging="454"/>
      </w:pPr>
      <w:rPr>
        <w:rFonts w:hint="default"/>
      </w:rPr>
    </w:lvl>
    <w:lvl w:ilvl="1">
      <w:start w:val="1"/>
      <w:numFmt w:val="lowerLetter"/>
      <w:pStyle w:val="Opsommingkleineletter2eniveauNJI"/>
      <w:lvlText w:val="%2."/>
      <w:lvlJc w:val="left"/>
      <w:pPr>
        <w:tabs>
          <w:tab w:val="num" w:pos="907"/>
        </w:tabs>
        <w:ind w:left="907" w:hanging="453"/>
      </w:pPr>
      <w:rPr>
        <w:rFonts w:hint="default"/>
      </w:rPr>
    </w:lvl>
    <w:lvl w:ilvl="2">
      <w:start w:val="1"/>
      <w:numFmt w:val="lowerLetter"/>
      <w:pStyle w:val="Opsommingkleineletter3eniveauNJI"/>
      <w:lvlText w:val="%3."/>
      <w:lvlJc w:val="left"/>
      <w:pPr>
        <w:tabs>
          <w:tab w:val="num" w:pos="1361"/>
        </w:tabs>
        <w:ind w:left="1361" w:hanging="454"/>
      </w:pPr>
      <w:rPr>
        <w:rFonts w:hint="default"/>
      </w:rPr>
    </w:lvl>
    <w:lvl w:ilvl="3">
      <w:start w:val="1"/>
      <w:numFmt w:val="lowerLetter"/>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Letter"/>
      <w:lvlText w:val="%6."/>
      <w:lvlJc w:val="left"/>
      <w:pPr>
        <w:tabs>
          <w:tab w:val="num" w:pos="2722"/>
        </w:tabs>
        <w:ind w:left="2722" w:hanging="454"/>
      </w:pPr>
      <w:rPr>
        <w:rFonts w:hint="default"/>
      </w:rPr>
    </w:lvl>
    <w:lvl w:ilvl="6">
      <w:start w:val="1"/>
      <w:numFmt w:val="lowerLetter"/>
      <w:lvlText w:val="%7."/>
      <w:lvlJc w:val="left"/>
      <w:pPr>
        <w:tabs>
          <w:tab w:val="num" w:pos="3175"/>
        </w:tabs>
        <w:ind w:left="3175" w:hanging="453"/>
      </w:pPr>
      <w:rPr>
        <w:rFonts w:hint="default"/>
      </w:rPr>
    </w:lvl>
    <w:lvl w:ilvl="7">
      <w:start w:val="1"/>
      <w:numFmt w:val="lowerLetter"/>
      <w:lvlText w:val="%8."/>
      <w:lvlJc w:val="left"/>
      <w:pPr>
        <w:tabs>
          <w:tab w:val="num" w:pos="3629"/>
        </w:tabs>
        <w:ind w:left="3629" w:hanging="454"/>
      </w:pPr>
      <w:rPr>
        <w:rFonts w:hint="default"/>
      </w:rPr>
    </w:lvl>
    <w:lvl w:ilvl="8">
      <w:start w:val="1"/>
      <w:numFmt w:val="lowerLetter"/>
      <w:lvlText w:val="%9."/>
      <w:lvlJc w:val="left"/>
      <w:pPr>
        <w:tabs>
          <w:tab w:val="num" w:pos="4082"/>
        </w:tabs>
        <w:ind w:left="4082" w:hanging="453"/>
      </w:pPr>
      <w:rPr>
        <w:rFonts w:hint="default"/>
      </w:rPr>
    </w:lvl>
  </w:abstractNum>
  <w:abstractNum w:abstractNumId="2" w15:restartNumberingAfterBreak="0">
    <w:nsid w:val="054D0FC9"/>
    <w:multiLevelType w:val="multilevel"/>
    <w:tmpl w:val="4790E634"/>
    <w:styleLink w:val="KopnummeringNJI"/>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879"/>
        </w:tabs>
        <w:ind w:left="879" w:hanging="453"/>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3" w15:restartNumberingAfterBreak="0">
    <w:nsid w:val="0AA76ABB"/>
    <w:multiLevelType w:val="multilevel"/>
    <w:tmpl w:val="4790E634"/>
    <w:numStyleLink w:val="KopnummeringNJI"/>
  </w:abstractNum>
  <w:abstractNum w:abstractNumId="4" w15:restartNumberingAfterBreak="0">
    <w:nsid w:val="139D3269"/>
    <w:multiLevelType w:val="hybridMultilevel"/>
    <w:tmpl w:val="32EC13FE"/>
    <w:lvl w:ilvl="0" w:tplc="B336AF64">
      <w:start w:val="1"/>
      <w:numFmt w:val="bullet"/>
      <w:pStyle w:val="RondaankruisvakjeNJI"/>
      <w:lvlText w:val="o"/>
      <w:lvlJc w:val="left"/>
      <w:pPr>
        <w:tabs>
          <w:tab w:val="num" w:pos="454"/>
        </w:tabs>
        <w:ind w:left="454" w:hanging="454"/>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AA1163A"/>
    <w:multiLevelType w:val="hybridMultilevel"/>
    <w:tmpl w:val="91F86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D77E0A"/>
    <w:multiLevelType w:val="hybridMultilevel"/>
    <w:tmpl w:val="CA3863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43328D"/>
    <w:multiLevelType w:val="multilevel"/>
    <w:tmpl w:val="6AF83BC4"/>
    <w:styleLink w:val="LijstopsommingtekenNJI"/>
    <w:lvl w:ilvl="0">
      <w:start w:val="1"/>
      <w:numFmt w:val="bullet"/>
      <w:pStyle w:val="Opsommingstreepje1eniveauNJI"/>
      <w:lvlText w:val="–"/>
      <w:lvlJc w:val="left"/>
      <w:pPr>
        <w:tabs>
          <w:tab w:val="num" w:pos="454"/>
        </w:tabs>
        <w:ind w:left="454" w:hanging="454"/>
      </w:pPr>
      <w:rPr>
        <w:rFonts w:hint="default"/>
      </w:rPr>
    </w:lvl>
    <w:lvl w:ilvl="1">
      <w:start w:val="1"/>
      <w:numFmt w:val="bullet"/>
      <w:pStyle w:val="Opsommingstreepje2eniveauNJI"/>
      <w:lvlText w:val="–"/>
      <w:lvlJc w:val="left"/>
      <w:pPr>
        <w:tabs>
          <w:tab w:val="num" w:pos="907"/>
        </w:tabs>
        <w:ind w:left="907" w:hanging="453"/>
      </w:pPr>
      <w:rPr>
        <w:rFonts w:hint="default"/>
      </w:rPr>
    </w:lvl>
    <w:lvl w:ilvl="2">
      <w:start w:val="1"/>
      <w:numFmt w:val="bullet"/>
      <w:pStyle w:val="Opsommingstreepje3eniveauNJI"/>
      <w:lvlText w:val="–"/>
      <w:lvlJc w:val="left"/>
      <w:pPr>
        <w:tabs>
          <w:tab w:val="num" w:pos="1361"/>
        </w:tabs>
        <w:ind w:left="1361" w:hanging="454"/>
      </w:pPr>
      <w:rPr>
        <w:rFonts w:hint="default"/>
      </w:rPr>
    </w:lvl>
    <w:lvl w:ilvl="3">
      <w:start w:val="1"/>
      <w:numFmt w:val="bullet"/>
      <w:lvlText w:val="–"/>
      <w:lvlJc w:val="left"/>
      <w:pPr>
        <w:tabs>
          <w:tab w:val="num" w:pos="1814"/>
        </w:tabs>
        <w:ind w:left="1814" w:hanging="453"/>
      </w:pPr>
      <w:rPr>
        <w:rFonts w:hint="default"/>
      </w:rPr>
    </w:lvl>
    <w:lvl w:ilvl="4">
      <w:start w:val="1"/>
      <w:numFmt w:val="bullet"/>
      <w:lvlText w:val="–"/>
      <w:lvlJc w:val="left"/>
      <w:pPr>
        <w:tabs>
          <w:tab w:val="num" w:pos="2268"/>
        </w:tabs>
        <w:ind w:left="2268" w:hanging="454"/>
      </w:pPr>
      <w:rPr>
        <w:rFonts w:hint="default"/>
      </w:rPr>
    </w:lvl>
    <w:lvl w:ilvl="5">
      <w:start w:val="1"/>
      <w:numFmt w:val="bullet"/>
      <w:lvlText w:val="–"/>
      <w:lvlJc w:val="left"/>
      <w:pPr>
        <w:tabs>
          <w:tab w:val="num" w:pos="2722"/>
        </w:tabs>
        <w:ind w:left="2722" w:hanging="454"/>
      </w:pPr>
      <w:rPr>
        <w:rFonts w:hint="default"/>
      </w:rPr>
    </w:lvl>
    <w:lvl w:ilvl="6">
      <w:start w:val="1"/>
      <w:numFmt w:val="bullet"/>
      <w:lvlText w:val="–"/>
      <w:lvlJc w:val="left"/>
      <w:pPr>
        <w:tabs>
          <w:tab w:val="num" w:pos="3175"/>
        </w:tabs>
        <w:ind w:left="3175" w:hanging="453"/>
      </w:pPr>
      <w:rPr>
        <w:rFonts w:hint="default"/>
      </w:rPr>
    </w:lvl>
    <w:lvl w:ilvl="7">
      <w:start w:val="1"/>
      <w:numFmt w:val="bullet"/>
      <w:lvlText w:val="–"/>
      <w:lvlJc w:val="left"/>
      <w:pPr>
        <w:tabs>
          <w:tab w:val="num" w:pos="3629"/>
        </w:tabs>
        <w:ind w:left="3629" w:hanging="454"/>
      </w:pPr>
      <w:rPr>
        <w:rFonts w:hint="default"/>
      </w:rPr>
    </w:lvl>
    <w:lvl w:ilvl="8">
      <w:start w:val="1"/>
      <w:numFmt w:val="bullet"/>
      <w:lvlText w:val="–"/>
      <w:lvlJc w:val="left"/>
      <w:pPr>
        <w:tabs>
          <w:tab w:val="num" w:pos="4082"/>
        </w:tabs>
        <w:ind w:left="4082" w:hanging="453"/>
      </w:pPr>
      <w:rPr>
        <w:rFonts w:hint="default"/>
      </w:rPr>
    </w:lvl>
  </w:abstractNum>
  <w:abstractNum w:abstractNumId="9" w15:restartNumberingAfterBreak="0">
    <w:nsid w:val="39180A9E"/>
    <w:multiLevelType w:val="multilevel"/>
    <w:tmpl w:val="8FDA0A26"/>
    <w:styleLink w:val="LijstopsommingbolletjeNJI"/>
    <w:lvl w:ilvl="0">
      <w:start w:val="1"/>
      <w:numFmt w:val="bullet"/>
      <w:pStyle w:val="Opsommingbolletje1eniveauNJI"/>
      <w:lvlText w:val="•"/>
      <w:lvlJc w:val="left"/>
      <w:pPr>
        <w:tabs>
          <w:tab w:val="num" w:pos="454"/>
        </w:tabs>
        <w:ind w:left="454" w:hanging="454"/>
      </w:pPr>
      <w:rPr>
        <w:rFonts w:hint="default"/>
      </w:rPr>
    </w:lvl>
    <w:lvl w:ilvl="1">
      <w:start w:val="1"/>
      <w:numFmt w:val="bullet"/>
      <w:pStyle w:val="Opsommingbolletje2eniveauNJI"/>
      <w:lvlText w:val="•"/>
      <w:lvlJc w:val="left"/>
      <w:pPr>
        <w:tabs>
          <w:tab w:val="num" w:pos="907"/>
        </w:tabs>
        <w:ind w:left="907" w:hanging="453"/>
      </w:pPr>
      <w:rPr>
        <w:rFonts w:hint="default"/>
      </w:rPr>
    </w:lvl>
    <w:lvl w:ilvl="2">
      <w:start w:val="1"/>
      <w:numFmt w:val="bullet"/>
      <w:pStyle w:val="Opsommingbolletje3eniveauNJI"/>
      <w:lvlText w:val="•"/>
      <w:lvlJc w:val="left"/>
      <w:pPr>
        <w:tabs>
          <w:tab w:val="num" w:pos="1361"/>
        </w:tabs>
        <w:ind w:left="1361" w:hanging="454"/>
      </w:pPr>
      <w:rPr>
        <w:rFonts w:hint="default"/>
      </w:rPr>
    </w:lvl>
    <w:lvl w:ilvl="3">
      <w:start w:val="1"/>
      <w:numFmt w:val="bullet"/>
      <w:lvlText w:val="•"/>
      <w:lvlJc w:val="left"/>
      <w:pPr>
        <w:tabs>
          <w:tab w:val="num" w:pos="1814"/>
        </w:tabs>
        <w:ind w:left="1814" w:hanging="453"/>
      </w:pPr>
      <w:rPr>
        <w:rFonts w:hint="default"/>
      </w:rPr>
    </w:lvl>
    <w:lvl w:ilvl="4">
      <w:start w:val="1"/>
      <w:numFmt w:val="bullet"/>
      <w:lvlText w:val="•"/>
      <w:lvlJc w:val="left"/>
      <w:pPr>
        <w:tabs>
          <w:tab w:val="num" w:pos="2268"/>
        </w:tabs>
        <w:ind w:left="2268" w:hanging="454"/>
      </w:pPr>
      <w:rPr>
        <w:rFonts w:hint="default"/>
      </w:rPr>
    </w:lvl>
    <w:lvl w:ilvl="5">
      <w:start w:val="1"/>
      <w:numFmt w:val="bullet"/>
      <w:lvlText w:val="•"/>
      <w:lvlJc w:val="left"/>
      <w:pPr>
        <w:tabs>
          <w:tab w:val="num" w:pos="2722"/>
        </w:tabs>
        <w:ind w:left="2722" w:hanging="454"/>
      </w:pPr>
      <w:rPr>
        <w:rFonts w:hint="default"/>
      </w:rPr>
    </w:lvl>
    <w:lvl w:ilvl="6">
      <w:start w:val="1"/>
      <w:numFmt w:val="bullet"/>
      <w:lvlText w:val="•"/>
      <w:lvlJc w:val="left"/>
      <w:pPr>
        <w:tabs>
          <w:tab w:val="num" w:pos="3175"/>
        </w:tabs>
        <w:ind w:left="3175" w:hanging="453"/>
      </w:pPr>
      <w:rPr>
        <w:rFonts w:hint="default"/>
      </w:rPr>
    </w:lvl>
    <w:lvl w:ilvl="7">
      <w:start w:val="1"/>
      <w:numFmt w:val="bullet"/>
      <w:lvlText w:val="•"/>
      <w:lvlJc w:val="left"/>
      <w:pPr>
        <w:tabs>
          <w:tab w:val="num" w:pos="3629"/>
        </w:tabs>
        <w:ind w:left="3629" w:hanging="454"/>
      </w:pPr>
      <w:rPr>
        <w:rFonts w:hint="default"/>
      </w:rPr>
    </w:lvl>
    <w:lvl w:ilvl="8">
      <w:start w:val="1"/>
      <w:numFmt w:val="bullet"/>
      <w:lvlText w:val="•"/>
      <w:lvlJc w:val="left"/>
      <w:pPr>
        <w:tabs>
          <w:tab w:val="num" w:pos="4082"/>
        </w:tabs>
        <w:ind w:left="4082" w:hanging="453"/>
      </w:pPr>
      <w:rPr>
        <w:rFonts w:hint="default"/>
      </w:rPr>
    </w:lvl>
  </w:abstractNum>
  <w:abstractNum w:abstractNumId="10" w15:restartNumberingAfterBreak="0">
    <w:nsid w:val="398E4D39"/>
    <w:multiLevelType w:val="hybridMultilevel"/>
    <w:tmpl w:val="01DCB180"/>
    <w:lvl w:ilvl="0" w:tplc="B90A29DA">
      <w:numFmt w:val="bullet"/>
      <w:lvlText w:val="-"/>
      <w:lvlJc w:val="left"/>
      <w:pPr>
        <w:ind w:left="720" w:hanging="360"/>
      </w:pPr>
      <w:rPr>
        <w:rFonts w:ascii="Open Sans" w:eastAsiaTheme="minorHAnsi" w:hAnsi="Open Sans" w:cs="Open San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6514B4C"/>
    <w:multiLevelType w:val="multilevel"/>
    <w:tmpl w:val="EF88C90E"/>
    <w:styleLink w:val="LijstopsommingnummerNJI"/>
    <w:lvl w:ilvl="0">
      <w:start w:val="1"/>
      <w:numFmt w:val="decimal"/>
      <w:pStyle w:val="Opsommingnummer1eniveauNJI"/>
      <w:lvlText w:val="%1."/>
      <w:lvlJc w:val="left"/>
      <w:pPr>
        <w:tabs>
          <w:tab w:val="num" w:pos="454"/>
        </w:tabs>
        <w:ind w:left="454" w:hanging="454"/>
      </w:pPr>
      <w:rPr>
        <w:rFonts w:hint="default"/>
      </w:rPr>
    </w:lvl>
    <w:lvl w:ilvl="1">
      <w:start w:val="1"/>
      <w:numFmt w:val="decimal"/>
      <w:pStyle w:val="Opsommingnummer2eniveauNJI"/>
      <w:lvlText w:val="%2."/>
      <w:lvlJc w:val="left"/>
      <w:pPr>
        <w:tabs>
          <w:tab w:val="num" w:pos="907"/>
        </w:tabs>
        <w:ind w:left="907" w:hanging="453"/>
      </w:pPr>
      <w:rPr>
        <w:rFonts w:hint="default"/>
      </w:rPr>
    </w:lvl>
    <w:lvl w:ilvl="2">
      <w:start w:val="1"/>
      <w:numFmt w:val="decimal"/>
      <w:pStyle w:val="Opsommingnummer3eniveauNJI"/>
      <w:lvlText w:val="%3."/>
      <w:lvlJc w:val="lef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hint="default"/>
      </w:rPr>
    </w:lvl>
    <w:lvl w:ilvl="5">
      <w:start w:val="1"/>
      <w:numFmt w:val="decimal"/>
      <w:lvlText w:val="%6"/>
      <w:lvlJc w:val="left"/>
      <w:pPr>
        <w:tabs>
          <w:tab w:val="num" w:pos="2722"/>
        </w:tabs>
        <w:ind w:left="2722" w:hanging="454"/>
      </w:pPr>
      <w:rPr>
        <w:rFonts w:hint="default"/>
      </w:rPr>
    </w:lvl>
    <w:lvl w:ilvl="6">
      <w:start w:val="1"/>
      <w:numFmt w:val="decimal"/>
      <w:lvlText w:val="%7."/>
      <w:lvlJc w:val="left"/>
      <w:pPr>
        <w:tabs>
          <w:tab w:val="num" w:pos="3175"/>
        </w:tabs>
        <w:ind w:left="3175" w:hanging="453"/>
      </w:pPr>
      <w:rPr>
        <w:rFonts w:hint="default"/>
      </w:rPr>
    </w:lvl>
    <w:lvl w:ilvl="7">
      <w:start w:val="1"/>
      <w:numFmt w:val="decimal"/>
      <w:lvlText w:val="%8."/>
      <w:lvlJc w:val="left"/>
      <w:pPr>
        <w:tabs>
          <w:tab w:val="num" w:pos="3629"/>
        </w:tabs>
        <w:ind w:left="3629" w:hanging="454"/>
      </w:pPr>
      <w:rPr>
        <w:rFonts w:hint="default"/>
      </w:rPr>
    </w:lvl>
    <w:lvl w:ilvl="8">
      <w:start w:val="1"/>
      <w:numFmt w:val="decimal"/>
      <w:lvlText w:val="%9."/>
      <w:lvlJc w:val="left"/>
      <w:pPr>
        <w:tabs>
          <w:tab w:val="num" w:pos="4082"/>
        </w:tabs>
        <w:ind w:left="4082" w:hanging="453"/>
      </w:pPr>
      <w:rPr>
        <w:rFonts w:hint="default"/>
      </w:rPr>
    </w:lvl>
  </w:abstractNum>
  <w:abstractNum w:abstractNumId="13" w15:restartNumberingAfterBreak="0">
    <w:nsid w:val="46C93EA2"/>
    <w:multiLevelType w:val="multilevel"/>
    <w:tmpl w:val="04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C473B0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1C2AE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
  </w:num>
  <w:num w:numId="3">
    <w:abstractNumId w:val="14"/>
  </w:num>
  <w:num w:numId="4">
    <w:abstractNumId w:val="5"/>
  </w:num>
  <w:num w:numId="5">
    <w:abstractNumId w:val="11"/>
  </w:num>
  <w:num w:numId="6">
    <w:abstractNumId w:val="8"/>
  </w:num>
  <w:num w:numId="7">
    <w:abstractNumId w:val="9"/>
  </w:num>
  <w:num w:numId="8">
    <w:abstractNumId w:val="2"/>
  </w:num>
  <w:num w:numId="9">
    <w:abstractNumId w:val="4"/>
  </w:num>
  <w:num w:numId="10">
    <w:abstractNumId w:val="3"/>
    <w:lvlOverride w:ilvl="0">
      <w:lvl w:ilvl="0">
        <w:start w:val="1"/>
        <w:numFmt w:val="decimal"/>
        <w:pStyle w:val="Kop1zonderwitruimteNJI"/>
        <w:lvlText w:val="%1."/>
        <w:lvlJc w:val="left"/>
        <w:pPr>
          <w:tabs>
            <w:tab w:val="num" w:pos="454"/>
          </w:tabs>
          <w:ind w:left="454" w:hanging="454"/>
        </w:pPr>
        <w:rPr>
          <w:rFonts w:hint="default"/>
        </w:rPr>
      </w:lvl>
    </w:lvlOverride>
    <w:lvlOverride w:ilvl="1">
      <w:lvl w:ilvl="1">
        <w:start w:val="1"/>
        <w:numFmt w:val="decimal"/>
        <w:lvlText w:val="%1.%2"/>
        <w:lvlJc w:val="left"/>
        <w:pPr>
          <w:tabs>
            <w:tab w:val="num" w:pos="879"/>
          </w:tabs>
          <w:ind w:left="879" w:hanging="453"/>
        </w:pPr>
        <w:rPr>
          <w:rFonts w:hint="default"/>
        </w:rPr>
      </w:lvl>
    </w:lvlOverride>
  </w:num>
  <w:num w:numId="11">
    <w:abstractNumId w:val="13"/>
  </w:num>
  <w:num w:numId="12">
    <w:abstractNumId w:val="15"/>
  </w:num>
  <w:num w:numId="13">
    <w:abstractNumId w:val="0"/>
  </w:num>
  <w:num w:numId="14">
    <w:abstractNumId w:val="16"/>
  </w:num>
  <w:num w:numId="15">
    <w:abstractNumId w:val="10"/>
  </w:num>
  <w:num w:numId="16">
    <w:abstractNumId w:val="6"/>
  </w:num>
  <w:num w:numId="1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oNotDisplayPageBoundaries/>
  <w:hideGrammaticalErrors/>
  <w:activeWritingStyle w:appName="MSWord" w:lang="nl-NL" w:vendorID="1" w:dllVersion="512"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100"/>
  <w:displayHorizontalDrawingGridEvery w:val="2"/>
  <w:displayVerticalDrawingGridEvery w:val="2"/>
  <w:characterSpacingControl w:val="doNotCompress"/>
  <w:hdrShapeDefaults>
    <o:shapedefaults v:ext="edit" spidmax="8194">
      <o:colormru v:ext="edit" colors="#ddd,#a8b000"/>
    </o:shapedefaults>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4A"/>
    <w:rsid w:val="00000CE0"/>
    <w:rsid w:val="00006CAD"/>
    <w:rsid w:val="000145F5"/>
    <w:rsid w:val="00014852"/>
    <w:rsid w:val="00017AC3"/>
    <w:rsid w:val="0003239E"/>
    <w:rsid w:val="00035037"/>
    <w:rsid w:val="00035947"/>
    <w:rsid w:val="00042353"/>
    <w:rsid w:val="0005274A"/>
    <w:rsid w:val="0005430B"/>
    <w:rsid w:val="00054B6E"/>
    <w:rsid w:val="00057894"/>
    <w:rsid w:val="000647FA"/>
    <w:rsid w:val="00065450"/>
    <w:rsid w:val="000676BB"/>
    <w:rsid w:val="0007021C"/>
    <w:rsid w:val="000714F0"/>
    <w:rsid w:val="000728C0"/>
    <w:rsid w:val="00090025"/>
    <w:rsid w:val="000926CF"/>
    <w:rsid w:val="00092C1D"/>
    <w:rsid w:val="00097FE7"/>
    <w:rsid w:val="000A6388"/>
    <w:rsid w:val="000B0D35"/>
    <w:rsid w:val="000B1C90"/>
    <w:rsid w:val="000B1F09"/>
    <w:rsid w:val="000B2575"/>
    <w:rsid w:val="000C4C54"/>
    <w:rsid w:val="000C75FB"/>
    <w:rsid w:val="000D6AB7"/>
    <w:rsid w:val="000D7195"/>
    <w:rsid w:val="000D793F"/>
    <w:rsid w:val="000E3F1A"/>
    <w:rsid w:val="000E6E43"/>
    <w:rsid w:val="000F082F"/>
    <w:rsid w:val="000F30F6"/>
    <w:rsid w:val="000F5BF7"/>
    <w:rsid w:val="000F5C22"/>
    <w:rsid w:val="000F63FC"/>
    <w:rsid w:val="000F70AD"/>
    <w:rsid w:val="00101359"/>
    <w:rsid w:val="001014FB"/>
    <w:rsid w:val="00102CCA"/>
    <w:rsid w:val="00104AB8"/>
    <w:rsid w:val="00106601"/>
    <w:rsid w:val="001128E5"/>
    <w:rsid w:val="001151FB"/>
    <w:rsid w:val="001164AE"/>
    <w:rsid w:val="00117FCC"/>
    <w:rsid w:val="00122DED"/>
    <w:rsid w:val="00123EB6"/>
    <w:rsid w:val="00127EB9"/>
    <w:rsid w:val="0013365D"/>
    <w:rsid w:val="00135050"/>
    <w:rsid w:val="0014302C"/>
    <w:rsid w:val="00147095"/>
    <w:rsid w:val="00147F57"/>
    <w:rsid w:val="00163631"/>
    <w:rsid w:val="001638AD"/>
    <w:rsid w:val="00167A27"/>
    <w:rsid w:val="001770DB"/>
    <w:rsid w:val="00180378"/>
    <w:rsid w:val="0018093E"/>
    <w:rsid w:val="00181133"/>
    <w:rsid w:val="00183596"/>
    <w:rsid w:val="001841AC"/>
    <w:rsid w:val="001909CA"/>
    <w:rsid w:val="00193101"/>
    <w:rsid w:val="00193BE2"/>
    <w:rsid w:val="00194B4B"/>
    <w:rsid w:val="0019647A"/>
    <w:rsid w:val="001A3A37"/>
    <w:rsid w:val="001A45F2"/>
    <w:rsid w:val="001A4871"/>
    <w:rsid w:val="001A6072"/>
    <w:rsid w:val="001B1B37"/>
    <w:rsid w:val="001B3247"/>
    <w:rsid w:val="001B66D3"/>
    <w:rsid w:val="001C4B7D"/>
    <w:rsid w:val="001D1A65"/>
    <w:rsid w:val="001D2A06"/>
    <w:rsid w:val="001D4A92"/>
    <w:rsid w:val="001D5BB9"/>
    <w:rsid w:val="001E679B"/>
    <w:rsid w:val="001F5B4F"/>
    <w:rsid w:val="0020025E"/>
    <w:rsid w:val="00200E3E"/>
    <w:rsid w:val="002012A2"/>
    <w:rsid w:val="0020607F"/>
    <w:rsid w:val="0021577B"/>
    <w:rsid w:val="0022669E"/>
    <w:rsid w:val="0022717E"/>
    <w:rsid w:val="00234A44"/>
    <w:rsid w:val="00236DE9"/>
    <w:rsid w:val="0023799C"/>
    <w:rsid w:val="0024049C"/>
    <w:rsid w:val="00243DE9"/>
    <w:rsid w:val="00246CCA"/>
    <w:rsid w:val="002508A2"/>
    <w:rsid w:val="00251016"/>
    <w:rsid w:val="002524E4"/>
    <w:rsid w:val="00254506"/>
    <w:rsid w:val="0027107C"/>
    <w:rsid w:val="00276406"/>
    <w:rsid w:val="00276907"/>
    <w:rsid w:val="00277194"/>
    <w:rsid w:val="00277C26"/>
    <w:rsid w:val="0028551A"/>
    <w:rsid w:val="00287C55"/>
    <w:rsid w:val="00293C2A"/>
    <w:rsid w:val="002973CB"/>
    <w:rsid w:val="002A1220"/>
    <w:rsid w:val="002A1EF7"/>
    <w:rsid w:val="002A2696"/>
    <w:rsid w:val="002A419F"/>
    <w:rsid w:val="002A613F"/>
    <w:rsid w:val="002B26E4"/>
    <w:rsid w:val="002B40E3"/>
    <w:rsid w:val="002B5AC3"/>
    <w:rsid w:val="002C51EA"/>
    <w:rsid w:val="002C5D5E"/>
    <w:rsid w:val="002C7B00"/>
    <w:rsid w:val="002D0116"/>
    <w:rsid w:val="002D3BCD"/>
    <w:rsid w:val="002D4CEF"/>
    <w:rsid w:val="002D6B92"/>
    <w:rsid w:val="002D7125"/>
    <w:rsid w:val="002E2560"/>
    <w:rsid w:val="002F0288"/>
    <w:rsid w:val="00300E65"/>
    <w:rsid w:val="003028ED"/>
    <w:rsid w:val="00303279"/>
    <w:rsid w:val="003145B8"/>
    <w:rsid w:val="003229BF"/>
    <w:rsid w:val="003229FF"/>
    <w:rsid w:val="00322BB4"/>
    <w:rsid w:val="003233D3"/>
    <w:rsid w:val="00323880"/>
    <w:rsid w:val="00323DC5"/>
    <w:rsid w:val="00331E4B"/>
    <w:rsid w:val="00332AC6"/>
    <w:rsid w:val="003361A6"/>
    <w:rsid w:val="003409AA"/>
    <w:rsid w:val="003436C9"/>
    <w:rsid w:val="00353B24"/>
    <w:rsid w:val="00355BD7"/>
    <w:rsid w:val="00356A02"/>
    <w:rsid w:val="003640A2"/>
    <w:rsid w:val="00365327"/>
    <w:rsid w:val="0037211F"/>
    <w:rsid w:val="00377612"/>
    <w:rsid w:val="00382169"/>
    <w:rsid w:val="00386C9D"/>
    <w:rsid w:val="00396280"/>
    <w:rsid w:val="003B543A"/>
    <w:rsid w:val="003B5531"/>
    <w:rsid w:val="003B6DBF"/>
    <w:rsid w:val="003C2342"/>
    <w:rsid w:val="003C3C34"/>
    <w:rsid w:val="003C5086"/>
    <w:rsid w:val="003D565B"/>
    <w:rsid w:val="003E05DF"/>
    <w:rsid w:val="003E40ED"/>
    <w:rsid w:val="003E4F45"/>
    <w:rsid w:val="003E6316"/>
    <w:rsid w:val="003F218A"/>
    <w:rsid w:val="0040355D"/>
    <w:rsid w:val="004152B7"/>
    <w:rsid w:val="00424434"/>
    <w:rsid w:val="00426D79"/>
    <w:rsid w:val="00432389"/>
    <w:rsid w:val="0043420F"/>
    <w:rsid w:val="00434F2C"/>
    <w:rsid w:val="00437A4F"/>
    <w:rsid w:val="004466CF"/>
    <w:rsid w:val="004467B1"/>
    <w:rsid w:val="0045145F"/>
    <w:rsid w:val="00451FDB"/>
    <w:rsid w:val="004564A6"/>
    <w:rsid w:val="004578D8"/>
    <w:rsid w:val="004602A7"/>
    <w:rsid w:val="004607BF"/>
    <w:rsid w:val="00471C56"/>
    <w:rsid w:val="004849BA"/>
    <w:rsid w:val="00491877"/>
    <w:rsid w:val="004922EE"/>
    <w:rsid w:val="00493127"/>
    <w:rsid w:val="00493E4A"/>
    <w:rsid w:val="004A43F1"/>
    <w:rsid w:val="004B0FFC"/>
    <w:rsid w:val="004C2E01"/>
    <w:rsid w:val="004C59BF"/>
    <w:rsid w:val="004C66DB"/>
    <w:rsid w:val="004C692D"/>
    <w:rsid w:val="004D3A36"/>
    <w:rsid w:val="004E3484"/>
    <w:rsid w:val="004E5374"/>
    <w:rsid w:val="004F543C"/>
    <w:rsid w:val="005007B8"/>
    <w:rsid w:val="005011DA"/>
    <w:rsid w:val="005068D0"/>
    <w:rsid w:val="00506F62"/>
    <w:rsid w:val="00514196"/>
    <w:rsid w:val="00525C11"/>
    <w:rsid w:val="005374EE"/>
    <w:rsid w:val="00540ED6"/>
    <w:rsid w:val="00542B9B"/>
    <w:rsid w:val="0054506A"/>
    <w:rsid w:val="00545700"/>
    <w:rsid w:val="00545D07"/>
    <w:rsid w:val="00550513"/>
    <w:rsid w:val="005511EC"/>
    <w:rsid w:val="00561E91"/>
    <w:rsid w:val="00566ED0"/>
    <w:rsid w:val="00567584"/>
    <w:rsid w:val="0057134C"/>
    <w:rsid w:val="00575FFC"/>
    <w:rsid w:val="00586B00"/>
    <w:rsid w:val="005875B9"/>
    <w:rsid w:val="00594526"/>
    <w:rsid w:val="005B5BEC"/>
    <w:rsid w:val="005B7B86"/>
    <w:rsid w:val="005C1FFA"/>
    <w:rsid w:val="005C40E5"/>
    <w:rsid w:val="005C4B48"/>
    <w:rsid w:val="005D42EF"/>
    <w:rsid w:val="005D4611"/>
    <w:rsid w:val="005D6BFD"/>
    <w:rsid w:val="005D7204"/>
    <w:rsid w:val="005E1C1D"/>
    <w:rsid w:val="005E275E"/>
    <w:rsid w:val="005E74E8"/>
    <w:rsid w:val="005F181E"/>
    <w:rsid w:val="005F795B"/>
    <w:rsid w:val="00601247"/>
    <w:rsid w:val="00607B02"/>
    <w:rsid w:val="0061086A"/>
    <w:rsid w:val="00610CC9"/>
    <w:rsid w:val="00612079"/>
    <w:rsid w:val="00612C22"/>
    <w:rsid w:val="00613944"/>
    <w:rsid w:val="0062482C"/>
    <w:rsid w:val="006251D2"/>
    <w:rsid w:val="00627684"/>
    <w:rsid w:val="006307AE"/>
    <w:rsid w:val="00630AD1"/>
    <w:rsid w:val="00632784"/>
    <w:rsid w:val="00632F64"/>
    <w:rsid w:val="006431BA"/>
    <w:rsid w:val="00647F11"/>
    <w:rsid w:val="00654806"/>
    <w:rsid w:val="00661731"/>
    <w:rsid w:val="00666F32"/>
    <w:rsid w:val="006717E6"/>
    <w:rsid w:val="00671F37"/>
    <w:rsid w:val="00674652"/>
    <w:rsid w:val="006765A0"/>
    <w:rsid w:val="00676A14"/>
    <w:rsid w:val="00681711"/>
    <w:rsid w:val="006835BF"/>
    <w:rsid w:val="006837BF"/>
    <w:rsid w:val="00683E96"/>
    <w:rsid w:val="00691B4B"/>
    <w:rsid w:val="00693EC9"/>
    <w:rsid w:val="00694987"/>
    <w:rsid w:val="0069703D"/>
    <w:rsid w:val="006A0CE3"/>
    <w:rsid w:val="006A18A9"/>
    <w:rsid w:val="006A316B"/>
    <w:rsid w:val="006A3AB6"/>
    <w:rsid w:val="006A4F33"/>
    <w:rsid w:val="006A51B8"/>
    <w:rsid w:val="006B2847"/>
    <w:rsid w:val="006B369C"/>
    <w:rsid w:val="006B36B1"/>
    <w:rsid w:val="006B6F2E"/>
    <w:rsid w:val="006C0C1B"/>
    <w:rsid w:val="006C6902"/>
    <w:rsid w:val="006E3596"/>
    <w:rsid w:val="006E75FE"/>
    <w:rsid w:val="006E7797"/>
    <w:rsid w:val="006F5A71"/>
    <w:rsid w:val="00704008"/>
    <w:rsid w:val="00710BBF"/>
    <w:rsid w:val="0071386B"/>
    <w:rsid w:val="007159A9"/>
    <w:rsid w:val="00723147"/>
    <w:rsid w:val="00724FA1"/>
    <w:rsid w:val="007275B1"/>
    <w:rsid w:val="007374C1"/>
    <w:rsid w:val="00741361"/>
    <w:rsid w:val="007506C1"/>
    <w:rsid w:val="00751857"/>
    <w:rsid w:val="0075394D"/>
    <w:rsid w:val="007616AD"/>
    <w:rsid w:val="0076183D"/>
    <w:rsid w:val="007648D4"/>
    <w:rsid w:val="00773857"/>
    <w:rsid w:val="007743C6"/>
    <w:rsid w:val="00776549"/>
    <w:rsid w:val="00776C7F"/>
    <w:rsid w:val="007821F1"/>
    <w:rsid w:val="00794D56"/>
    <w:rsid w:val="007953B5"/>
    <w:rsid w:val="007A771E"/>
    <w:rsid w:val="007A77F2"/>
    <w:rsid w:val="007B04A7"/>
    <w:rsid w:val="007B41FE"/>
    <w:rsid w:val="007C1133"/>
    <w:rsid w:val="007C2041"/>
    <w:rsid w:val="007C3F63"/>
    <w:rsid w:val="007C64BB"/>
    <w:rsid w:val="007D376D"/>
    <w:rsid w:val="007E6E3B"/>
    <w:rsid w:val="007E7C7A"/>
    <w:rsid w:val="007F23E6"/>
    <w:rsid w:val="00804743"/>
    <w:rsid w:val="008144E4"/>
    <w:rsid w:val="008223E0"/>
    <w:rsid w:val="00823F2E"/>
    <w:rsid w:val="00824001"/>
    <w:rsid w:val="00840460"/>
    <w:rsid w:val="00844FC1"/>
    <w:rsid w:val="0085228A"/>
    <w:rsid w:val="008548CA"/>
    <w:rsid w:val="0085635F"/>
    <w:rsid w:val="00856921"/>
    <w:rsid w:val="0086084C"/>
    <w:rsid w:val="0086336D"/>
    <w:rsid w:val="00864B4C"/>
    <w:rsid w:val="00870043"/>
    <w:rsid w:val="00870D30"/>
    <w:rsid w:val="00876DA4"/>
    <w:rsid w:val="00880374"/>
    <w:rsid w:val="008806E2"/>
    <w:rsid w:val="00891C9C"/>
    <w:rsid w:val="0089361F"/>
    <w:rsid w:val="00894691"/>
    <w:rsid w:val="00896ACB"/>
    <w:rsid w:val="008A423C"/>
    <w:rsid w:val="008A4ACE"/>
    <w:rsid w:val="008B3249"/>
    <w:rsid w:val="008B5CD1"/>
    <w:rsid w:val="008C122C"/>
    <w:rsid w:val="008C3290"/>
    <w:rsid w:val="008C79F9"/>
    <w:rsid w:val="008D6E27"/>
    <w:rsid w:val="008D758D"/>
    <w:rsid w:val="008D7BDD"/>
    <w:rsid w:val="008F04ED"/>
    <w:rsid w:val="008F0F5B"/>
    <w:rsid w:val="008F12E7"/>
    <w:rsid w:val="008F1952"/>
    <w:rsid w:val="008F33F8"/>
    <w:rsid w:val="008F38F1"/>
    <w:rsid w:val="008F6B5A"/>
    <w:rsid w:val="008F7B81"/>
    <w:rsid w:val="009007FD"/>
    <w:rsid w:val="00900F57"/>
    <w:rsid w:val="00901055"/>
    <w:rsid w:val="00901F9B"/>
    <w:rsid w:val="00903C35"/>
    <w:rsid w:val="009059FE"/>
    <w:rsid w:val="00905E73"/>
    <w:rsid w:val="0091056F"/>
    <w:rsid w:val="009126D2"/>
    <w:rsid w:val="009172CC"/>
    <w:rsid w:val="009225C3"/>
    <w:rsid w:val="00925A4E"/>
    <w:rsid w:val="00940DBD"/>
    <w:rsid w:val="00944011"/>
    <w:rsid w:val="009452A0"/>
    <w:rsid w:val="009461E3"/>
    <w:rsid w:val="00950DB4"/>
    <w:rsid w:val="009542A5"/>
    <w:rsid w:val="00960081"/>
    <w:rsid w:val="009606EB"/>
    <w:rsid w:val="0096485C"/>
    <w:rsid w:val="00972F3A"/>
    <w:rsid w:val="00973006"/>
    <w:rsid w:val="00975032"/>
    <w:rsid w:val="00975C81"/>
    <w:rsid w:val="00975CB2"/>
    <w:rsid w:val="00977C06"/>
    <w:rsid w:val="009857FE"/>
    <w:rsid w:val="00986FFD"/>
    <w:rsid w:val="00990459"/>
    <w:rsid w:val="00991635"/>
    <w:rsid w:val="009A2E4A"/>
    <w:rsid w:val="009A4474"/>
    <w:rsid w:val="009A5E4A"/>
    <w:rsid w:val="009B4C45"/>
    <w:rsid w:val="009B5D9D"/>
    <w:rsid w:val="009C07EA"/>
    <w:rsid w:val="009C39C2"/>
    <w:rsid w:val="009C5249"/>
    <w:rsid w:val="009C6DFD"/>
    <w:rsid w:val="009C749E"/>
    <w:rsid w:val="009D0267"/>
    <w:rsid w:val="009D2301"/>
    <w:rsid w:val="009D3061"/>
    <w:rsid w:val="009D340E"/>
    <w:rsid w:val="009D7865"/>
    <w:rsid w:val="009E1A62"/>
    <w:rsid w:val="009E3592"/>
    <w:rsid w:val="009E5A02"/>
    <w:rsid w:val="009E7AA2"/>
    <w:rsid w:val="009F0D1C"/>
    <w:rsid w:val="009F3B25"/>
    <w:rsid w:val="00A05EF6"/>
    <w:rsid w:val="00A237B8"/>
    <w:rsid w:val="00A306E3"/>
    <w:rsid w:val="00A3212A"/>
    <w:rsid w:val="00A34E39"/>
    <w:rsid w:val="00A357E9"/>
    <w:rsid w:val="00A369C7"/>
    <w:rsid w:val="00A377B2"/>
    <w:rsid w:val="00A46A08"/>
    <w:rsid w:val="00A50FBB"/>
    <w:rsid w:val="00A60890"/>
    <w:rsid w:val="00A60D3D"/>
    <w:rsid w:val="00A62DBC"/>
    <w:rsid w:val="00A637EA"/>
    <w:rsid w:val="00A63B61"/>
    <w:rsid w:val="00A6774C"/>
    <w:rsid w:val="00A71D7D"/>
    <w:rsid w:val="00A7619B"/>
    <w:rsid w:val="00A7680A"/>
    <w:rsid w:val="00A76E7C"/>
    <w:rsid w:val="00A92B07"/>
    <w:rsid w:val="00A97DAA"/>
    <w:rsid w:val="00AA2B95"/>
    <w:rsid w:val="00AA4FDA"/>
    <w:rsid w:val="00AB18BC"/>
    <w:rsid w:val="00AB1E21"/>
    <w:rsid w:val="00AB46E4"/>
    <w:rsid w:val="00AB4F6F"/>
    <w:rsid w:val="00AC5D34"/>
    <w:rsid w:val="00AD24E6"/>
    <w:rsid w:val="00AD2E8F"/>
    <w:rsid w:val="00AD6911"/>
    <w:rsid w:val="00AD6A29"/>
    <w:rsid w:val="00AE1EF7"/>
    <w:rsid w:val="00AF7141"/>
    <w:rsid w:val="00AF7993"/>
    <w:rsid w:val="00B04BFF"/>
    <w:rsid w:val="00B058BB"/>
    <w:rsid w:val="00B0606A"/>
    <w:rsid w:val="00B063D8"/>
    <w:rsid w:val="00B06F56"/>
    <w:rsid w:val="00B13831"/>
    <w:rsid w:val="00B161EE"/>
    <w:rsid w:val="00B16C7E"/>
    <w:rsid w:val="00B16D06"/>
    <w:rsid w:val="00B175E4"/>
    <w:rsid w:val="00B22E7B"/>
    <w:rsid w:val="00B302C6"/>
    <w:rsid w:val="00B40056"/>
    <w:rsid w:val="00B42472"/>
    <w:rsid w:val="00B460C2"/>
    <w:rsid w:val="00B512B7"/>
    <w:rsid w:val="00B60C0F"/>
    <w:rsid w:val="00B63793"/>
    <w:rsid w:val="00B67F10"/>
    <w:rsid w:val="00B70406"/>
    <w:rsid w:val="00B71C7A"/>
    <w:rsid w:val="00B74119"/>
    <w:rsid w:val="00B75ED8"/>
    <w:rsid w:val="00B9082A"/>
    <w:rsid w:val="00B90870"/>
    <w:rsid w:val="00B93A89"/>
    <w:rsid w:val="00B9540B"/>
    <w:rsid w:val="00BA36F2"/>
    <w:rsid w:val="00BA42E7"/>
    <w:rsid w:val="00BB0F8B"/>
    <w:rsid w:val="00BB2042"/>
    <w:rsid w:val="00BB5131"/>
    <w:rsid w:val="00BB6AE4"/>
    <w:rsid w:val="00BC39B1"/>
    <w:rsid w:val="00BD08E0"/>
    <w:rsid w:val="00BE1660"/>
    <w:rsid w:val="00BE4214"/>
    <w:rsid w:val="00BE5F42"/>
    <w:rsid w:val="00BF3460"/>
    <w:rsid w:val="00BF6A7B"/>
    <w:rsid w:val="00BF6BA2"/>
    <w:rsid w:val="00BF75F7"/>
    <w:rsid w:val="00C007A5"/>
    <w:rsid w:val="00C03F2E"/>
    <w:rsid w:val="00C0444D"/>
    <w:rsid w:val="00C12153"/>
    <w:rsid w:val="00C127B6"/>
    <w:rsid w:val="00C2388D"/>
    <w:rsid w:val="00C2518D"/>
    <w:rsid w:val="00C26F9F"/>
    <w:rsid w:val="00C317CE"/>
    <w:rsid w:val="00C32023"/>
    <w:rsid w:val="00C33260"/>
    <w:rsid w:val="00C33302"/>
    <w:rsid w:val="00C36931"/>
    <w:rsid w:val="00C4385B"/>
    <w:rsid w:val="00C4549C"/>
    <w:rsid w:val="00C467B0"/>
    <w:rsid w:val="00C50177"/>
    <w:rsid w:val="00C55427"/>
    <w:rsid w:val="00C57DF3"/>
    <w:rsid w:val="00C61556"/>
    <w:rsid w:val="00C62416"/>
    <w:rsid w:val="00C65073"/>
    <w:rsid w:val="00C6793D"/>
    <w:rsid w:val="00C73C52"/>
    <w:rsid w:val="00C74C64"/>
    <w:rsid w:val="00C84057"/>
    <w:rsid w:val="00C9207C"/>
    <w:rsid w:val="00C9243F"/>
    <w:rsid w:val="00C93473"/>
    <w:rsid w:val="00C95752"/>
    <w:rsid w:val="00CA557E"/>
    <w:rsid w:val="00CA5A18"/>
    <w:rsid w:val="00CA6A16"/>
    <w:rsid w:val="00CB3EBD"/>
    <w:rsid w:val="00CC1A30"/>
    <w:rsid w:val="00CD5C8D"/>
    <w:rsid w:val="00CF26CD"/>
    <w:rsid w:val="00CF4758"/>
    <w:rsid w:val="00CF5CE7"/>
    <w:rsid w:val="00D001BB"/>
    <w:rsid w:val="00D00417"/>
    <w:rsid w:val="00D16E58"/>
    <w:rsid w:val="00D249D3"/>
    <w:rsid w:val="00D277B2"/>
    <w:rsid w:val="00D30A4B"/>
    <w:rsid w:val="00D356E0"/>
    <w:rsid w:val="00D36EAB"/>
    <w:rsid w:val="00D42C49"/>
    <w:rsid w:val="00D445C3"/>
    <w:rsid w:val="00D470A6"/>
    <w:rsid w:val="00D5351E"/>
    <w:rsid w:val="00D568AF"/>
    <w:rsid w:val="00D569C2"/>
    <w:rsid w:val="00D578B0"/>
    <w:rsid w:val="00D735DA"/>
    <w:rsid w:val="00D752FB"/>
    <w:rsid w:val="00D75F6A"/>
    <w:rsid w:val="00D764C9"/>
    <w:rsid w:val="00D859FF"/>
    <w:rsid w:val="00D86CC3"/>
    <w:rsid w:val="00DA4478"/>
    <w:rsid w:val="00DA495B"/>
    <w:rsid w:val="00DB18AE"/>
    <w:rsid w:val="00DB2CA1"/>
    <w:rsid w:val="00DB5B5B"/>
    <w:rsid w:val="00DB60FF"/>
    <w:rsid w:val="00DC2F99"/>
    <w:rsid w:val="00DC43E6"/>
    <w:rsid w:val="00DD0385"/>
    <w:rsid w:val="00DD6FB3"/>
    <w:rsid w:val="00DE5CCF"/>
    <w:rsid w:val="00DE6F25"/>
    <w:rsid w:val="00DF11CA"/>
    <w:rsid w:val="00DF6837"/>
    <w:rsid w:val="00E0068A"/>
    <w:rsid w:val="00E02DF8"/>
    <w:rsid w:val="00E0310B"/>
    <w:rsid w:val="00E03C73"/>
    <w:rsid w:val="00E04B7A"/>
    <w:rsid w:val="00E1510A"/>
    <w:rsid w:val="00E20DAC"/>
    <w:rsid w:val="00E21C6F"/>
    <w:rsid w:val="00E26CFE"/>
    <w:rsid w:val="00E429A9"/>
    <w:rsid w:val="00E452EF"/>
    <w:rsid w:val="00E53981"/>
    <w:rsid w:val="00E55467"/>
    <w:rsid w:val="00E57576"/>
    <w:rsid w:val="00E576CD"/>
    <w:rsid w:val="00E57F09"/>
    <w:rsid w:val="00E678A0"/>
    <w:rsid w:val="00E739E4"/>
    <w:rsid w:val="00E74066"/>
    <w:rsid w:val="00E74CD2"/>
    <w:rsid w:val="00E77207"/>
    <w:rsid w:val="00E8395D"/>
    <w:rsid w:val="00E83BE8"/>
    <w:rsid w:val="00E84DEC"/>
    <w:rsid w:val="00E87E84"/>
    <w:rsid w:val="00EA495F"/>
    <w:rsid w:val="00EB1EE5"/>
    <w:rsid w:val="00EB268E"/>
    <w:rsid w:val="00EB47A4"/>
    <w:rsid w:val="00EB54C0"/>
    <w:rsid w:val="00ED035B"/>
    <w:rsid w:val="00ED224D"/>
    <w:rsid w:val="00ED2F95"/>
    <w:rsid w:val="00ED576D"/>
    <w:rsid w:val="00EE1A6F"/>
    <w:rsid w:val="00EE29BB"/>
    <w:rsid w:val="00EE349A"/>
    <w:rsid w:val="00EE45AF"/>
    <w:rsid w:val="00EE4F45"/>
    <w:rsid w:val="00EF2130"/>
    <w:rsid w:val="00EF4263"/>
    <w:rsid w:val="00EF5F90"/>
    <w:rsid w:val="00EF7602"/>
    <w:rsid w:val="00F01FE7"/>
    <w:rsid w:val="00F03729"/>
    <w:rsid w:val="00F1031B"/>
    <w:rsid w:val="00F123A8"/>
    <w:rsid w:val="00F13443"/>
    <w:rsid w:val="00F140F9"/>
    <w:rsid w:val="00F2230A"/>
    <w:rsid w:val="00F31036"/>
    <w:rsid w:val="00F40C2B"/>
    <w:rsid w:val="00F4227C"/>
    <w:rsid w:val="00F43A88"/>
    <w:rsid w:val="00F47A63"/>
    <w:rsid w:val="00F52D5F"/>
    <w:rsid w:val="00F55AE9"/>
    <w:rsid w:val="00F56A01"/>
    <w:rsid w:val="00F57B48"/>
    <w:rsid w:val="00F734C0"/>
    <w:rsid w:val="00F750C8"/>
    <w:rsid w:val="00F763BC"/>
    <w:rsid w:val="00F7766C"/>
    <w:rsid w:val="00F82076"/>
    <w:rsid w:val="00F84B0B"/>
    <w:rsid w:val="00F850A5"/>
    <w:rsid w:val="00F85F58"/>
    <w:rsid w:val="00F90E9B"/>
    <w:rsid w:val="00F923E1"/>
    <w:rsid w:val="00F92D48"/>
    <w:rsid w:val="00F93414"/>
    <w:rsid w:val="00F97637"/>
    <w:rsid w:val="00FA35DE"/>
    <w:rsid w:val="00FA37FA"/>
    <w:rsid w:val="00FA6E30"/>
    <w:rsid w:val="00FB62FF"/>
    <w:rsid w:val="00FC7DA4"/>
    <w:rsid w:val="00FE1BFD"/>
    <w:rsid w:val="00FE48F7"/>
    <w:rsid w:val="00FE6AE4"/>
    <w:rsid w:val="00FE7FA9"/>
    <w:rsid w:val="00FF4F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ddd,#a8b000"/>
    </o:shapedefaults>
    <o:shapelayout v:ext="edit">
      <o:idmap v:ext="edit" data="1"/>
    </o:shapelayout>
  </w:shapeDefaults>
  <w:decimalSymbol w:val=","/>
  <w:listSeparator w:val=";"/>
  <w14:docId w14:val="7756B1F9"/>
  <w15:chartTrackingRefBased/>
  <w15:docId w15:val="{AB58DE95-79E8-44E4-945D-B026F2A9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Standaard NJI"/>
    <w:next w:val="BasistekstNJI"/>
    <w:rsid w:val="00122DED"/>
    <w:pPr>
      <w:spacing w:line="280" w:lineRule="atLeast"/>
    </w:pPr>
    <w:rPr>
      <w:rFonts w:ascii="Georgia" w:hAnsi="Georgia" w:cs="Maiandra GD"/>
      <w:szCs w:val="18"/>
    </w:rPr>
  </w:style>
  <w:style w:type="paragraph" w:styleId="Kop1">
    <w:name w:val="heading 1"/>
    <w:aliases w:val="(Hoofdstuk) NJI"/>
    <w:basedOn w:val="ZsysbasisNJI"/>
    <w:next w:val="BasistekstNJI"/>
    <w:qFormat/>
    <w:rsid w:val="002D0116"/>
    <w:pPr>
      <w:keepNext/>
      <w:numPr>
        <w:numId w:val="11"/>
      </w:numPr>
      <w:spacing w:before="440" w:after="160"/>
      <w:outlineLvl w:val="0"/>
    </w:pPr>
    <w:rPr>
      <w:b/>
      <w:bCs/>
      <w:color w:val="00728F"/>
      <w:sz w:val="36"/>
      <w:szCs w:val="32"/>
    </w:rPr>
  </w:style>
  <w:style w:type="paragraph" w:styleId="Kop2">
    <w:name w:val="heading 2"/>
    <w:aliases w:val="(Paragraaf) NJI"/>
    <w:basedOn w:val="ZsysbasisNJI"/>
    <w:next w:val="BasistekstNJI"/>
    <w:qFormat/>
    <w:rsid w:val="002D0116"/>
    <w:pPr>
      <w:keepNext/>
      <w:numPr>
        <w:ilvl w:val="1"/>
        <w:numId w:val="11"/>
      </w:numPr>
      <w:spacing w:before="280" w:line="360" w:lineRule="auto"/>
      <w:ind w:left="0" w:firstLine="0"/>
      <w:outlineLvl w:val="1"/>
    </w:pPr>
    <w:rPr>
      <w:b/>
      <w:bCs/>
      <w:iCs/>
      <w:color w:val="00728F"/>
      <w:sz w:val="32"/>
      <w:szCs w:val="28"/>
    </w:rPr>
  </w:style>
  <w:style w:type="paragraph" w:styleId="Kop3">
    <w:name w:val="heading 3"/>
    <w:aliases w:val="(Subparagraaf) NJI"/>
    <w:basedOn w:val="ZsysbasisNJI"/>
    <w:next w:val="BasistekstNJI"/>
    <w:qFormat/>
    <w:rsid w:val="002D0116"/>
    <w:pPr>
      <w:numPr>
        <w:ilvl w:val="2"/>
        <w:numId w:val="11"/>
      </w:numPr>
      <w:spacing w:before="120" w:after="120"/>
      <w:ind w:left="0" w:firstLine="0"/>
      <w:outlineLvl w:val="2"/>
    </w:pPr>
    <w:rPr>
      <w:b/>
      <w:i/>
      <w:iCs/>
      <w:color w:val="00728F"/>
      <w:sz w:val="24"/>
    </w:rPr>
  </w:style>
  <w:style w:type="paragraph" w:styleId="Kop4">
    <w:name w:val="heading 4"/>
    <w:aliases w:val="Cursief"/>
    <w:basedOn w:val="ZsysbasisNJI"/>
    <w:next w:val="BasistekstNJI"/>
    <w:qFormat/>
    <w:rsid w:val="002D0116"/>
    <w:pPr>
      <w:keepNext/>
      <w:spacing w:before="240" w:after="60"/>
      <w:outlineLvl w:val="3"/>
    </w:pPr>
    <w:rPr>
      <w:bCs/>
      <w:i/>
      <w:color w:val="00728F"/>
      <w:sz w:val="24"/>
      <w:szCs w:val="24"/>
    </w:rPr>
  </w:style>
  <w:style w:type="paragraph" w:styleId="Kop5">
    <w:name w:val="heading 5"/>
    <w:aliases w:val="Kop 5 NJI"/>
    <w:basedOn w:val="ZsysbasisNJI"/>
    <w:next w:val="BasistekstNJI"/>
    <w:rsid w:val="008806E2"/>
    <w:pPr>
      <w:keepNext/>
      <w:numPr>
        <w:ilvl w:val="4"/>
        <w:numId w:val="11"/>
      </w:numPr>
      <w:spacing w:before="240" w:after="60"/>
      <w:outlineLvl w:val="4"/>
    </w:pPr>
    <w:rPr>
      <w:rFonts w:ascii="Arial" w:hAnsi="Arial"/>
      <w:b/>
      <w:bCs/>
      <w:i/>
      <w:iCs/>
      <w:sz w:val="22"/>
      <w:szCs w:val="22"/>
    </w:rPr>
  </w:style>
  <w:style w:type="paragraph" w:styleId="Kop6">
    <w:name w:val="heading 6"/>
    <w:aliases w:val="Kop 6 NJI"/>
    <w:basedOn w:val="ZsysbasisNJI"/>
    <w:next w:val="BasistekstNJI"/>
    <w:rsid w:val="008806E2"/>
    <w:pPr>
      <w:keepNext/>
      <w:numPr>
        <w:ilvl w:val="5"/>
        <w:numId w:val="11"/>
      </w:numPr>
      <w:spacing w:before="240" w:after="60"/>
      <w:outlineLvl w:val="5"/>
    </w:pPr>
    <w:rPr>
      <w:rFonts w:ascii="Arial" w:hAnsi="Arial"/>
      <w:b/>
      <w:bCs/>
      <w:sz w:val="22"/>
      <w:szCs w:val="22"/>
    </w:rPr>
  </w:style>
  <w:style w:type="paragraph" w:styleId="Kop7">
    <w:name w:val="heading 7"/>
    <w:aliases w:val="Kop 7 NJI"/>
    <w:basedOn w:val="ZsysbasisNJI"/>
    <w:next w:val="BasistekstNJI"/>
    <w:rsid w:val="008806E2"/>
    <w:pPr>
      <w:keepNext/>
      <w:numPr>
        <w:ilvl w:val="6"/>
        <w:numId w:val="11"/>
      </w:numPr>
      <w:spacing w:before="240" w:after="60"/>
      <w:outlineLvl w:val="6"/>
    </w:pPr>
    <w:rPr>
      <w:rFonts w:ascii="Arial" w:hAnsi="Arial"/>
      <w:b/>
      <w:bCs/>
      <w:szCs w:val="20"/>
    </w:rPr>
  </w:style>
  <w:style w:type="paragraph" w:styleId="Kop8">
    <w:name w:val="heading 8"/>
    <w:aliases w:val="Kop 8 NJI"/>
    <w:basedOn w:val="ZsysbasisNJI"/>
    <w:next w:val="BasistekstNJI"/>
    <w:rsid w:val="008806E2"/>
    <w:pPr>
      <w:keepNext/>
      <w:numPr>
        <w:ilvl w:val="7"/>
        <w:numId w:val="11"/>
      </w:numPr>
      <w:spacing w:before="240" w:after="60"/>
      <w:outlineLvl w:val="7"/>
    </w:pPr>
    <w:rPr>
      <w:rFonts w:ascii="Arial" w:hAnsi="Arial"/>
      <w:i/>
      <w:iCs/>
      <w:szCs w:val="20"/>
    </w:rPr>
  </w:style>
  <w:style w:type="paragraph" w:styleId="Kop9">
    <w:name w:val="heading 9"/>
    <w:aliases w:val="Kop 9 NJI"/>
    <w:basedOn w:val="ZsysbasisNJI"/>
    <w:next w:val="BasistekstNJI"/>
    <w:rsid w:val="008806E2"/>
    <w:pPr>
      <w:keepNext/>
      <w:numPr>
        <w:ilvl w:val="8"/>
        <w:numId w:val="11"/>
      </w:numPr>
      <w:spacing w:before="240" w:after="60"/>
      <w:outlineLvl w:val="8"/>
    </w:pPr>
    <w:rPr>
      <w:rFonts w:ascii="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NJI">
    <w:name w:val="Basistekst NJI"/>
    <w:basedOn w:val="ZsysbasisNJI"/>
    <w:link w:val="BasistekstNJIChar"/>
    <w:qFormat/>
    <w:rsid w:val="006A316B"/>
  </w:style>
  <w:style w:type="paragraph" w:customStyle="1" w:styleId="ZsysbasisNJI">
    <w:name w:val="Zsysbasis NJI"/>
    <w:next w:val="BasistekstNJI"/>
    <w:link w:val="ZsysbasisNJIChar"/>
    <w:autoRedefine/>
    <w:rsid w:val="006A316B"/>
    <w:pPr>
      <w:spacing w:line="280" w:lineRule="atLeast"/>
    </w:pPr>
    <w:rPr>
      <w:rFonts w:ascii="Open Sans" w:hAnsi="Open Sans" w:cs="Maiandra GD"/>
      <w:szCs w:val="18"/>
    </w:rPr>
  </w:style>
  <w:style w:type="paragraph" w:customStyle="1" w:styleId="BasistekstvetNJI">
    <w:name w:val="Basistekst vet NJI"/>
    <w:basedOn w:val="ZsysbasisNJI"/>
    <w:next w:val="BasistekstNJI"/>
    <w:rsid w:val="00122DED"/>
    <w:rPr>
      <w:b/>
      <w:bCs/>
    </w:rPr>
  </w:style>
  <w:style w:type="character" w:styleId="GevolgdeHyperlink">
    <w:name w:val="FollowedHyperlink"/>
    <w:aliases w:val="GevolgdeHyperlink NJI"/>
    <w:basedOn w:val="Standaardalinea-lettertype"/>
    <w:rsid w:val="00B460C2"/>
    <w:rPr>
      <w:color w:val="auto"/>
      <w:u w:val="none"/>
    </w:rPr>
  </w:style>
  <w:style w:type="character" w:styleId="Hyperlink">
    <w:name w:val="Hyperlink"/>
    <w:aliases w:val="Hyperlink NJI"/>
    <w:basedOn w:val="BasistekstNJIChar"/>
    <w:uiPriority w:val="99"/>
    <w:rsid w:val="0023799C"/>
    <w:rPr>
      <w:rFonts w:ascii="Open Sans" w:hAnsi="Open Sans" w:cs="Maiandra GD"/>
      <w:color w:val="00728F" w:themeColor="accent1"/>
      <w:szCs w:val="18"/>
      <w:u w:val="single"/>
    </w:rPr>
  </w:style>
  <w:style w:type="paragraph" w:customStyle="1" w:styleId="AdresvakNJI">
    <w:name w:val="Adresvak NJI"/>
    <w:basedOn w:val="ZsysbasisNJI"/>
    <w:rsid w:val="007E6E3B"/>
    <w:pPr>
      <w:spacing w:line="240" w:lineRule="exact"/>
    </w:pPr>
    <w:rPr>
      <w:noProof/>
    </w:rPr>
  </w:style>
  <w:style w:type="paragraph" w:styleId="Koptekst">
    <w:name w:val="header"/>
    <w:basedOn w:val="ZsysbasisNJI"/>
    <w:next w:val="BasistekstNJI"/>
    <w:link w:val="KoptekstChar"/>
    <w:rsid w:val="00122DED"/>
  </w:style>
  <w:style w:type="paragraph" w:styleId="Voettekst">
    <w:name w:val="footer"/>
    <w:basedOn w:val="ZsysbasisNJI"/>
    <w:next w:val="BasistekstNJI"/>
    <w:link w:val="VoettekstChar"/>
    <w:uiPriority w:val="99"/>
    <w:rsid w:val="00122DED"/>
    <w:pPr>
      <w:jc w:val="right"/>
    </w:pPr>
  </w:style>
  <w:style w:type="paragraph" w:customStyle="1" w:styleId="KoptekstNJI">
    <w:name w:val="Koptekst NJI"/>
    <w:basedOn w:val="ZsysbasisNJI"/>
    <w:rsid w:val="00122DED"/>
    <w:rPr>
      <w:noProof/>
    </w:rPr>
  </w:style>
  <w:style w:type="paragraph" w:customStyle="1" w:styleId="VoettekstNJI">
    <w:name w:val="Voettekst NJI"/>
    <w:basedOn w:val="ZsysbasisNJI"/>
    <w:rsid w:val="00EE4F45"/>
    <w:pPr>
      <w:spacing w:line="320" w:lineRule="exact"/>
      <w:jc w:val="right"/>
    </w:pPr>
    <w:rPr>
      <w:noProof/>
      <w:sz w:val="14"/>
    </w:rPr>
  </w:style>
  <w:style w:type="paragraph" w:customStyle="1" w:styleId="Opsommingbolletje1eniveauNJI">
    <w:name w:val="Opsomming bolletje 1e niveau NJI"/>
    <w:basedOn w:val="ZsysbasisNJI"/>
    <w:rsid w:val="0018093E"/>
    <w:pPr>
      <w:numPr>
        <w:numId w:val="7"/>
      </w:numPr>
    </w:pPr>
  </w:style>
  <w:style w:type="numbering" w:styleId="111111">
    <w:name w:val="Outline List 2"/>
    <w:basedOn w:val="Geenlijst"/>
    <w:semiHidden/>
    <w:rsid w:val="002A613F"/>
    <w:pPr>
      <w:numPr>
        <w:numId w:val="3"/>
      </w:numPr>
    </w:pPr>
  </w:style>
  <w:style w:type="numbering" w:styleId="1ai">
    <w:name w:val="Outline List 1"/>
    <w:basedOn w:val="Geenlijst"/>
    <w:semiHidden/>
    <w:rsid w:val="002A613F"/>
    <w:pPr>
      <w:numPr>
        <w:numId w:val="4"/>
      </w:numPr>
    </w:pPr>
  </w:style>
  <w:style w:type="paragraph" w:customStyle="1" w:styleId="BasistekstcursiefNJI">
    <w:name w:val="Basistekst cursief NJI"/>
    <w:basedOn w:val="ZsysbasisNJI"/>
    <w:next w:val="BasistekstNJI"/>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kleineletter1eniveauNJI">
    <w:name w:val="Opsomming kleine letter 1e niveau NJI"/>
    <w:basedOn w:val="ZsysbasisNJI"/>
    <w:rsid w:val="0018093E"/>
    <w:pPr>
      <w:numPr>
        <w:numId w:val="2"/>
      </w:numPr>
    </w:pPr>
  </w:style>
  <w:style w:type="paragraph" w:customStyle="1" w:styleId="Opsommingkleineletter2eniveauNJI">
    <w:name w:val="Opsomming kleine letter 2e niveau NJI"/>
    <w:basedOn w:val="ZsysbasisNJI"/>
    <w:rsid w:val="0018093E"/>
    <w:pPr>
      <w:numPr>
        <w:ilvl w:val="1"/>
        <w:numId w:val="2"/>
      </w:numPr>
    </w:pPr>
  </w:style>
  <w:style w:type="paragraph" w:customStyle="1" w:styleId="Opsommingkleineletter3eniveauNJI">
    <w:name w:val="Opsomming kleine letter 3e niveau NJI"/>
    <w:basedOn w:val="ZsysbasisNJI"/>
    <w:rsid w:val="0018093E"/>
    <w:pPr>
      <w:numPr>
        <w:ilvl w:val="2"/>
        <w:numId w:val="2"/>
      </w:numPr>
    </w:pPr>
  </w:style>
  <w:style w:type="paragraph" w:customStyle="1" w:styleId="Opsommingnummer1eniveauNJI">
    <w:name w:val="Opsomming nummer 1e niveau NJI"/>
    <w:basedOn w:val="ZsysbasisNJI"/>
    <w:rsid w:val="0018093E"/>
    <w:pPr>
      <w:numPr>
        <w:numId w:val="1"/>
      </w:numPr>
    </w:pPr>
  </w:style>
  <w:style w:type="paragraph" w:customStyle="1" w:styleId="Opsommingnummer2eniveauNJI">
    <w:name w:val="Opsomming nummer 2e niveau NJI"/>
    <w:basedOn w:val="ZsysbasisNJI"/>
    <w:rsid w:val="0018093E"/>
    <w:pPr>
      <w:numPr>
        <w:ilvl w:val="1"/>
        <w:numId w:val="1"/>
      </w:numPr>
    </w:pPr>
  </w:style>
  <w:style w:type="paragraph" w:customStyle="1" w:styleId="Opsommingnummer3eniveauNJI">
    <w:name w:val="Opsomming nummer 3e niveau NJI"/>
    <w:basedOn w:val="ZsysbasisNJI"/>
    <w:rsid w:val="0018093E"/>
    <w:pPr>
      <w:numPr>
        <w:ilvl w:val="2"/>
        <w:numId w:val="1"/>
      </w:numPr>
    </w:pPr>
  </w:style>
  <w:style w:type="paragraph" w:styleId="Aanhef">
    <w:name w:val="Salutation"/>
    <w:basedOn w:val="ZsysbasisNJI"/>
    <w:next w:val="BasistekstNJI"/>
    <w:semiHidden/>
    <w:rsid w:val="0020607F"/>
  </w:style>
  <w:style w:type="paragraph" w:styleId="Adresenvelop">
    <w:name w:val="envelope address"/>
    <w:basedOn w:val="ZsysbasisNJI"/>
    <w:next w:val="BasistekstNJI"/>
    <w:semiHidden/>
    <w:rsid w:val="0020607F"/>
  </w:style>
  <w:style w:type="paragraph" w:styleId="Afsluiting">
    <w:name w:val="Closing"/>
    <w:basedOn w:val="ZsysbasisNJI"/>
    <w:next w:val="BasistekstNJI"/>
    <w:semiHidden/>
    <w:rsid w:val="0020607F"/>
  </w:style>
  <w:style w:type="paragraph" w:customStyle="1" w:styleId="Inspring1eniveauNJI">
    <w:name w:val="Inspring 1e niveau NJI"/>
    <w:basedOn w:val="ZsysbasisNJI"/>
    <w:rsid w:val="000C4C54"/>
    <w:pPr>
      <w:tabs>
        <w:tab w:val="left" w:pos="454"/>
      </w:tabs>
      <w:ind w:left="454" w:hanging="454"/>
    </w:pPr>
  </w:style>
  <w:style w:type="paragraph" w:customStyle="1" w:styleId="Inspring2eniveauNJI">
    <w:name w:val="Inspring 2e niveau NJI"/>
    <w:basedOn w:val="ZsysbasisNJI"/>
    <w:rsid w:val="000C4C54"/>
    <w:pPr>
      <w:tabs>
        <w:tab w:val="left" w:pos="907"/>
      </w:tabs>
      <w:ind w:left="908" w:hanging="454"/>
    </w:pPr>
  </w:style>
  <w:style w:type="paragraph" w:customStyle="1" w:styleId="Inspring3eniveauNJI">
    <w:name w:val="Inspring 3e niveau NJI"/>
    <w:basedOn w:val="ZsysbasisNJI"/>
    <w:rsid w:val="000C4C54"/>
    <w:pPr>
      <w:tabs>
        <w:tab w:val="left" w:pos="1361"/>
      </w:tabs>
      <w:ind w:left="1361" w:hanging="454"/>
    </w:pPr>
  </w:style>
  <w:style w:type="paragraph" w:customStyle="1" w:styleId="Zwevend1eniveauNJI">
    <w:name w:val="Zwevend 1e niveau NJI"/>
    <w:basedOn w:val="ZsysbasisNJI"/>
    <w:rsid w:val="00BE4214"/>
    <w:pPr>
      <w:ind w:left="709"/>
    </w:pPr>
  </w:style>
  <w:style w:type="paragraph" w:customStyle="1" w:styleId="Zwevend2eniveauNJI">
    <w:name w:val="Zwevend 2e niveau NJI"/>
    <w:basedOn w:val="ZsysbasisNJI"/>
    <w:rsid w:val="00BE4214"/>
    <w:pPr>
      <w:ind w:left="1418"/>
    </w:pPr>
  </w:style>
  <w:style w:type="paragraph" w:customStyle="1" w:styleId="Zwevend3eniveauNJI">
    <w:name w:val="Zwevend 3e niveau NJI"/>
    <w:basedOn w:val="ZsysbasisNJI"/>
    <w:rsid w:val="00BE4214"/>
    <w:pPr>
      <w:ind w:left="2127"/>
    </w:pPr>
  </w:style>
  <w:style w:type="paragraph" w:styleId="Inhopg1">
    <w:name w:val="toc 1"/>
    <w:aliases w:val="Inhopg 1 NJI"/>
    <w:basedOn w:val="ZsysbasisNJI"/>
    <w:next w:val="BasistekstNJI"/>
    <w:autoRedefine/>
    <w:uiPriority w:val="39"/>
    <w:qFormat/>
    <w:rsid w:val="002D0116"/>
    <w:pPr>
      <w:tabs>
        <w:tab w:val="left" w:pos="567"/>
        <w:tab w:val="right" w:leader="dot" w:pos="8505"/>
      </w:tabs>
      <w:spacing w:line="400" w:lineRule="atLeast"/>
      <w:ind w:left="567" w:right="62" w:hanging="567"/>
      <w:jc w:val="both"/>
    </w:pPr>
    <w:rPr>
      <w:b/>
      <w:color w:val="00728F"/>
      <w:sz w:val="24"/>
    </w:rPr>
  </w:style>
  <w:style w:type="paragraph" w:styleId="Inhopg2">
    <w:name w:val="toc 2"/>
    <w:aliases w:val="Inhopg 2 NJI"/>
    <w:basedOn w:val="Inhopg1"/>
    <w:next w:val="BasistekstNJI"/>
    <w:uiPriority w:val="39"/>
    <w:rsid w:val="0076183D"/>
    <w:pPr>
      <w:tabs>
        <w:tab w:val="left" w:pos="709"/>
      </w:tabs>
      <w:ind w:left="1276" w:right="567" w:hanging="709"/>
    </w:pPr>
    <w:rPr>
      <w:b w:val="0"/>
      <w:sz w:val="20"/>
    </w:rPr>
  </w:style>
  <w:style w:type="paragraph" w:styleId="Inhopg3">
    <w:name w:val="toc 3"/>
    <w:aliases w:val="Inhopg 3 NJI"/>
    <w:basedOn w:val="Inhopg1"/>
    <w:next w:val="BasistekstNJI"/>
    <w:uiPriority w:val="39"/>
    <w:rsid w:val="008A423C"/>
    <w:pPr>
      <w:tabs>
        <w:tab w:val="left" w:pos="709"/>
      </w:tabs>
      <w:ind w:left="1418" w:right="567" w:hanging="709"/>
    </w:pPr>
    <w:rPr>
      <w:b w:val="0"/>
      <w:i/>
      <w:color w:val="2A2A2A" w:themeColor="background2" w:themeShade="40"/>
      <w:sz w:val="20"/>
    </w:rPr>
  </w:style>
  <w:style w:type="paragraph" w:styleId="Inhopg4">
    <w:name w:val="toc 4"/>
    <w:aliases w:val="Inhopg 4 NJI"/>
    <w:basedOn w:val="ZsysbasisNJI"/>
    <w:next w:val="BasistekstNJI"/>
    <w:rsid w:val="00122DED"/>
  </w:style>
  <w:style w:type="paragraph" w:styleId="Index1">
    <w:name w:val="index 1"/>
    <w:basedOn w:val="ZsysbasisNJI"/>
    <w:next w:val="BasistekstNJI"/>
    <w:semiHidden/>
    <w:rsid w:val="00122DED"/>
  </w:style>
  <w:style w:type="paragraph" w:styleId="Index2">
    <w:name w:val="index 2"/>
    <w:basedOn w:val="ZsysbasisNJI"/>
    <w:next w:val="BasistekstNJI"/>
    <w:semiHidden/>
    <w:rsid w:val="00122DED"/>
  </w:style>
  <w:style w:type="paragraph" w:styleId="Index3">
    <w:name w:val="index 3"/>
    <w:basedOn w:val="ZsysbasisNJI"/>
    <w:next w:val="BasistekstNJI"/>
    <w:semiHidden/>
    <w:rsid w:val="00122DED"/>
  </w:style>
  <w:style w:type="paragraph" w:styleId="Ondertitel">
    <w:name w:val="Subtitle"/>
    <w:basedOn w:val="ZsysbasisNJI"/>
    <w:next w:val="BasistekstNJI"/>
    <w:rsid w:val="00122DED"/>
  </w:style>
  <w:style w:type="paragraph" w:styleId="Titel">
    <w:name w:val="Title"/>
    <w:basedOn w:val="ZsysbasisNJI"/>
    <w:next w:val="BasistekstNJI"/>
    <w:rsid w:val="00122DED"/>
  </w:style>
  <w:style w:type="paragraph" w:customStyle="1" w:styleId="Kop2zondernummerNJI">
    <w:name w:val="Kop 2 zonder nummer NJI"/>
    <w:basedOn w:val="ZsysbasisNJI"/>
    <w:next w:val="BasistekstNJI"/>
    <w:rsid w:val="00F40C2B"/>
    <w:pPr>
      <w:keepNext/>
      <w:spacing w:before="280"/>
    </w:pPr>
    <w:rPr>
      <w:b/>
      <w:szCs w:val="28"/>
    </w:rPr>
  </w:style>
  <w:style w:type="character" w:styleId="Paginanummer">
    <w:name w:val="page number"/>
    <w:basedOn w:val="Standaardalinea-lettertype"/>
    <w:semiHidden/>
    <w:rsid w:val="004D3A36"/>
    <w:rPr>
      <w:sz w:val="24"/>
    </w:rPr>
  </w:style>
  <w:style w:type="character" w:customStyle="1" w:styleId="zsysVeldMarkering">
    <w:name w:val="zsysVeldMarkering"/>
    <w:basedOn w:val="Standaardalinea-lettertype"/>
    <w:rsid w:val="00122DED"/>
    <w:rPr>
      <w:bdr w:val="none" w:sz="0" w:space="0" w:color="auto"/>
      <w:shd w:val="clear" w:color="auto" w:fill="FFFF00"/>
    </w:rPr>
  </w:style>
  <w:style w:type="paragraph" w:customStyle="1" w:styleId="Kop1zondernummerNJI">
    <w:name w:val="Kop 1 zonder nummer NJI"/>
    <w:basedOn w:val="ZsysbasisNJI"/>
    <w:next w:val="BasistekstNJI"/>
    <w:rsid w:val="00F40C2B"/>
    <w:pPr>
      <w:keepNext/>
      <w:spacing w:before="560" w:after="280"/>
    </w:pPr>
    <w:rPr>
      <w:b/>
      <w:sz w:val="26"/>
      <w:szCs w:val="32"/>
    </w:rPr>
  </w:style>
  <w:style w:type="paragraph" w:customStyle="1" w:styleId="Kop3zondernummerNJI">
    <w:name w:val="Kop 3 zonder nummer NJI"/>
    <w:basedOn w:val="ZsysbasisNJI"/>
    <w:next w:val="BasistekstNJI"/>
    <w:rsid w:val="00F40C2B"/>
    <w:pPr>
      <w:keepNext/>
      <w:spacing w:before="280"/>
    </w:pPr>
    <w:rPr>
      <w:b/>
      <w:i/>
      <w:sz w:val="22"/>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aliases w:val="Inhopg 5 NJI"/>
    <w:basedOn w:val="Standaard"/>
    <w:next w:val="Standaard"/>
    <w:unhideWhenUsed/>
    <w:rsid w:val="00122DED"/>
    <w:pPr>
      <w:ind w:left="720"/>
    </w:pPr>
  </w:style>
  <w:style w:type="paragraph" w:styleId="Inhopg6">
    <w:name w:val="toc 6"/>
    <w:aliases w:val="Inhopg 6 NJI"/>
    <w:basedOn w:val="Standaard"/>
    <w:next w:val="Standaard"/>
    <w:unhideWhenUsed/>
    <w:rsid w:val="00122DED"/>
    <w:pPr>
      <w:ind w:left="900"/>
    </w:pPr>
  </w:style>
  <w:style w:type="paragraph" w:styleId="Inhopg7">
    <w:name w:val="toc 7"/>
    <w:aliases w:val="Inhopg 7 NJI"/>
    <w:basedOn w:val="Standaard"/>
    <w:next w:val="Standaard"/>
    <w:unhideWhenUsed/>
    <w:rsid w:val="00122DED"/>
    <w:pPr>
      <w:ind w:left="1080"/>
    </w:pPr>
  </w:style>
  <w:style w:type="paragraph" w:styleId="Inhopg8">
    <w:name w:val="toc 8"/>
    <w:aliases w:val="Inhopg 8 NJI"/>
    <w:basedOn w:val="Standaard"/>
    <w:next w:val="Standaard"/>
    <w:unhideWhenUsed/>
    <w:rsid w:val="00122DED"/>
    <w:pPr>
      <w:ind w:left="1260"/>
    </w:pPr>
  </w:style>
  <w:style w:type="paragraph" w:styleId="Inhopg9">
    <w:name w:val="toc 9"/>
    <w:aliases w:val="Inhopg 9 NJI"/>
    <w:basedOn w:val="Inhopg1"/>
    <w:next w:val="Standaard"/>
    <w:autoRedefine/>
    <w:uiPriority w:val="39"/>
    <w:unhideWhenUsed/>
    <w:rsid w:val="003B6DBF"/>
    <w:pPr>
      <w:ind w:left="1134"/>
    </w:pPr>
  </w:style>
  <w:style w:type="paragraph" w:styleId="Afzender">
    <w:name w:val="envelope return"/>
    <w:basedOn w:val="ZsysbasisNJI"/>
    <w:next w:val="BasistekstNJI"/>
    <w:semiHidden/>
    <w:rsid w:val="0020607F"/>
  </w:style>
  <w:style w:type="numbering" w:styleId="Artikelsectie">
    <w:name w:val="Outline List 3"/>
    <w:basedOn w:val="Geenlijst"/>
    <w:semiHidden/>
    <w:rsid w:val="003C2342"/>
    <w:pPr>
      <w:numPr>
        <w:numId w:val="5"/>
      </w:numPr>
    </w:pPr>
  </w:style>
  <w:style w:type="paragraph" w:styleId="Berichtkop">
    <w:name w:val="Message Header"/>
    <w:basedOn w:val="ZsysbasisNJI"/>
    <w:next w:val="BasistekstNJI"/>
    <w:semiHidden/>
    <w:rsid w:val="0020607F"/>
  </w:style>
  <w:style w:type="paragraph" w:styleId="Bloktekst">
    <w:name w:val="Block Text"/>
    <w:basedOn w:val="ZsysbasisNJI"/>
    <w:next w:val="BasistekstNJI"/>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NJI"/>
    <w:next w:val="BasistekstNJI"/>
    <w:semiHidden/>
    <w:rsid w:val="0020607F"/>
  </w:style>
  <w:style w:type="paragraph" w:styleId="Handtekening">
    <w:name w:val="Signature"/>
    <w:basedOn w:val="ZsysbasisNJI"/>
    <w:next w:val="BasistekstNJI"/>
    <w:semiHidden/>
    <w:rsid w:val="0020607F"/>
  </w:style>
  <w:style w:type="paragraph" w:styleId="HTML-voorafopgemaakt">
    <w:name w:val="HTML Preformatted"/>
    <w:basedOn w:val="ZsysbasisNJI"/>
    <w:next w:val="BasistekstNJI"/>
    <w:semiHidden/>
    <w:rsid w:val="0020607F"/>
  </w:style>
  <w:style w:type="character" w:styleId="Eindnootmarkering">
    <w:name w:val="endnote reference"/>
    <w:aliases w:val="Eindnootmarkering NJI"/>
    <w:basedOn w:val="Standaardalinea-lettertype"/>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NJI"/>
    <w:next w:val="BasistekstNJI"/>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NJI"/>
    <w:next w:val="BasistekstNJI"/>
    <w:semiHidden/>
    <w:rsid w:val="0020607F"/>
  </w:style>
  <w:style w:type="paragraph" w:styleId="Lijst2">
    <w:name w:val="List 2"/>
    <w:basedOn w:val="ZsysbasisNJI"/>
    <w:next w:val="BasistekstNJI"/>
    <w:semiHidden/>
    <w:rsid w:val="0020607F"/>
  </w:style>
  <w:style w:type="paragraph" w:styleId="Lijst3">
    <w:name w:val="List 3"/>
    <w:basedOn w:val="ZsysbasisNJI"/>
    <w:next w:val="BasistekstNJI"/>
    <w:semiHidden/>
    <w:rsid w:val="0020607F"/>
  </w:style>
  <w:style w:type="paragraph" w:styleId="Lijst4">
    <w:name w:val="List 4"/>
    <w:basedOn w:val="ZsysbasisNJI"/>
    <w:next w:val="BasistekstNJI"/>
    <w:semiHidden/>
    <w:rsid w:val="0020607F"/>
  </w:style>
  <w:style w:type="paragraph" w:styleId="Lijst5">
    <w:name w:val="List 5"/>
    <w:basedOn w:val="ZsysbasisNJI"/>
    <w:next w:val="BasistekstNJI"/>
    <w:semiHidden/>
    <w:rsid w:val="0020607F"/>
  </w:style>
  <w:style w:type="paragraph" w:styleId="Lijstopsomteken">
    <w:name w:val="List Bullet"/>
    <w:basedOn w:val="ZsysbasisNJI"/>
    <w:next w:val="BasistekstNJI"/>
    <w:semiHidden/>
    <w:rsid w:val="0020607F"/>
  </w:style>
  <w:style w:type="paragraph" w:styleId="Lijstopsomteken2">
    <w:name w:val="List Bullet 2"/>
    <w:basedOn w:val="ZsysbasisNJI"/>
    <w:next w:val="BasistekstNJI"/>
    <w:semiHidden/>
    <w:rsid w:val="0020607F"/>
  </w:style>
  <w:style w:type="paragraph" w:styleId="Lijstopsomteken3">
    <w:name w:val="List Bullet 3"/>
    <w:basedOn w:val="ZsysbasisNJI"/>
    <w:next w:val="BasistekstNJI"/>
    <w:semiHidden/>
    <w:rsid w:val="0020607F"/>
  </w:style>
  <w:style w:type="paragraph" w:styleId="Lijstopsomteken4">
    <w:name w:val="List Bullet 4"/>
    <w:basedOn w:val="ZsysbasisNJI"/>
    <w:next w:val="BasistekstNJI"/>
    <w:semiHidden/>
    <w:rsid w:val="0020607F"/>
  </w:style>
  <w:style w:type="paragraph" w:styleId="Lijstopsomteken5">
    <w:name w:val="List Bullet 5"/>
    <w:basedOn w:val="ZsysbasisNJI"/>
    <w:next w:val="BasistekstNJI"/>
    <w:semiHidden/>
    <w:rsid w:val="0020607F"/>
  </w:style>
  <w:style w:type="paragraph" w:styleId="Lijstnummering">
    <w:name w:val="List Number"/>
    <w:basedOn w:val="ZsysbasisNJI"/>
    <w:next w:val="BasistekstNJI"/>
    <w:semiHidden/>
    <w:rsid w:val="0020607F"/>
  </w:style>
  <w:style w:type="paragraph" w:styleId="Lijstnummering2">
    <w:name w:val="List Number 2"/>
    <w:basedOn w:val="ZsysbasisNJI"/>
    <w:next w:val="BasistekstNJI"/>
    <w:semiHidden/>
    <w:rsid w:val="0020607F"/>
  </w:style>
  <w:style w:type="paragraph" w:styleId="Lijstnummering3">
    <w:name w:val="List Number 3"/>
    <w:basedOn w:val="ZsysbasisNJI"/>
    <w:next w:val="BasistekstNJI"/>
    <w:semiHidden/>
    <w:rsid w:val="0020607F"/>
  </w:style>
  <w:style w:type="paragraph" w:styleId="Lijstnummering4">
    <w:name w:val="List Number 4"/>
    <w:basedOn w:val="ZsysbasisNJI"/>
    <w:next w:val="BasistekstNJI"/>
    <w:semiHidden/>
    <w:rsid w:val="0020607F"/>
  </w:style>
  <w:style w:type="paragraph" w:styleId="Lijstnummering5">
    <w:name w:val="List Number 5"/>
    <w:basedOn w:val="ZsysbasisNJI"/>
    <w:next w:val="BasistekstNJI"/>
    <w:semiHidden/>
    <w:rsid w:val="0020607F"/>
  </w:style>
  <w:style w:type="paragraph" w:styleId="Lijstvoortzetting">
    <w:name w:val="List Continue"/>
    <w:basedOn w:val="ZsysbasisNJI"/>
    <w:next w:val="BasistekstNJI"/>
    <w:semiHidden/>
    <w:rsid w:val="0020607F"/>
  </w:style>
  <w:style w:type="paragraph" w:styleId="Lijstvoortzetting2">
    <w:name w:val="List Continue 2"/>
    <w:basedOn w:val="ZsysbasisNJI"/>
    <w:next w:val="BasistekstNJI"/>
    <w:semiHidden/>
    <w:rsid w:val="0020607F"/>
  </w:style>
  <w:style w:type="paragraph" w:styleId="Lijstvoortzetting3">
    <w:name w:val="List Continue 3"/>
    <w:basedOn w:val="ZsysbasisNJI"/>
    <w:next w:val="BasistekstNJI"/>
    <w:semiHidden/>
    <w:rsid w:val="0020607F"/>
  </w:style>
  <w:style w:type="paragraph" w:styleId="Lijstvoortzetting4">
    <w:name w:val="List Continue 4"/>
    <w:basedOn w:val="ZsysbasisNJI"/>
    <w:next w:val="BasistekstNJI"/>
    <w:semiHidden/>
    <w:rsid w:val="0020607F"/>
  </w:style>
  <w:style w:type="paragraph" w:styleId="Lijstvoortzetting5">
    <w:name w:val="List Continue 5"/>
    <w:basedOn w:val="ZsysbasisNJI"/>
    <w:next w:val="BasistekstNJI"/>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NJI"/>
    <w:next w:val="BasistekstNJI"/>
    <w:semiHidden/>
    <w:rsid w:val="0020607F"/>
  </w:style>
  <w:style w:type="paragraph" w:styleId="Notitiekop">
    <w:name w:val="Note Heading"/>
    <w:basedOn w:val="ZsysbasisNJI"/>
    <w:next w:val="BasistekstNJI"/>
    <w:semiHidden/>
    <w:rsid w:val="0020607F"/>
  </w:style>
  <w:style w:type="paragraph" w:styleId="Plattetekst">
    <w:name w:val="Body Text"/>
    <w:basedOn w:val="ZsysbasisNJI"/>
    <w:next w:val="BasistekstNJI"/>
    <w:semiHidden/>
    <w:rsid w:val="0020607F"/>
  </w:style>
  <w:style w:type="paragraph" w:styleId="Plattetekst2">
    <w:name w:val="Body Text 2"/>
    <w:basedOn w:val="ZsysbasisNJI"/>
    <w:next w:val="BasistekstNJI"/>
    <w:semiHidden/>
    <w:rsid w:val="0020607F"/>
  </w:style>
  <w:style w:type="paragraph" w:styleId="Plattetekst3">
    <w:name w:val="Body Text 3"/>
    <w:basedOn w:val="ZsysbasisNJI"/>
    <w:next w:val="BasistekstNJI"/>
    <w:semiHidden/>
    <w:rsid w:val="0020607F"/>
  </w:style>
  <w:style w:type="paragraph" w:styleId="Platteteksteersteinspringing">
    <w:name w:val="Body Text First Indent"/>
    <w:basedOn w:val="ZsysbasisNJI"/>
    <w:next w:val="BasistekstNJI"/>
    <w:semiHidden/>
    <w:rsid w:val="0020607F"/>
  </w:style>
  <w:style w:type="paragraph" w:styleId="Plattetekstinspringen">
    <w:name w:val="Body Text Indent"/>
    <w:basedOn w:val="ZsysbasisNJI"/>
    <w:next w:val="BasistekstNJI"/>
    <w:semiHidden/>
    <w:rsid w:val="0020607F"/>
  </w:style>
  <w:style w:type="paragraph" w:styleId="Platteteksteersteinspringing2">
    <w:name w:val="Body Text First Indent 2"/>
    <w:basedOn w:val="ZsysbasisNJI"/>
    <w:next w:val="BasistekstNJI"/>
    <w:semiHidden/>
    <w:rsid w:val="0020607F"/>
  </w:style>
  <w:style w:type="paragraph" w:styleId="Plattetekstinspringen2">
    <w:name w:val="Body Text Indent 2"/>
    <w:basedOn w:val="ZsysbasisNJI"/>
    <w:next w:val="BasistekstNJI"/>
    <w:semiHidden/>
    <w:rsid w:val="0020607F"/>
  </w:style>
  <w:style w:type="paragraph" w:styleId="Plattetekstinspringen3">
    <w:name w:val="Body Text Indent 3"/>
    <w:basedOn w:val="ZsysbasisNJI"/>
    <w:next w:val="BasistekstNJI"/>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rsid w:val="008806E2"/>
    <w:rPr>
      <w:rFonts w:ascii="Arial" w:hAnsi="Arial"/>
      <w:i/>
      <w:iCs/>
    </w:rPr>
  </w:style>
  <w:style w:type="paragraph" w:styleId="Standaardinspringing">
    <w:name w:val="Normal Indent"/>
    <w:basedOn w:val="ZsysbasisNJI"/>
    <w:next w:val="BasistekstNJI"/>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C57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tblStylePr w:type="firstRow">
      <w:pPr>
        <w:jc w:val="left"/>
      </w:pPr>
      <w:tblPr/>
      <w:tcPr>
        <w:vAlign w:val="top"/>
      </w:tcPr>
    </w:tblStyle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NJI"/>
    <w:basedOn w:val="Standaardalinea-lettertype"/>
    <w:rsid w:val="00A6774C"/>
    <w:rPr>
      <w:vertAlign w:val="superscript"/>
    </w:rPr>
  </w:style>
  <w:style w:type="paragraph" w:styleId="Voetnoottekst">
    <w:name w:val="footnote text"/>
    <w:aliases w:val="Voetnoottekst NJI"/>
    <w:basedOn w:val="ZsysbasisNJI"/>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451FDB"/>
    <w:rPr>
      <w:b w:val="0"/>
      <w:bCs w:val="0"/>
    </w:rPr>
  </w:style>
  <w:style w:type="paragraph" w:styleId="Datum">
    <w:name w:val="Date"/>
    <w:basedOn w:val="ZsysbasisNJI"/>
    <w:next w:val="BasistekstNJI"/>
    <w:semiHidden/>
    <w:rsid w:val="0020607F"/>
  </w:style>
  <w:style w:type="paragraph" w:styleId="Tekstzonderopmaak">
    <w:name w:val="Plain Text"/>
    <w:basedOn w:val="ZsysbasisNJI"/>
    <w:next w:val="BasistekstNJI"/>
    <w:rsid w:val="0020607F"/>
  </w:style>
  <w:style w:type="paragraph" w:styleId="Ballontekst">
    <w:name w:val="Balloon Text"/>
    <w:basedOn w:val="ZsysbasisNJI"/>
    <w:next w:val="BasistekstNJI"/>
    <w:semiHidden/>
    <w:rsid w:val="0020607F"/>
  </w:style>
  <w:style w:type="paragraph" w:styleId="Bijschrift">
    <w:name w:val="caption"/>
    <w:aliases w:val="Bijschrift NJI"/>
    <w:basedOn w:val="ZsysbasisNJI"/>
    <w:next w:val="BasistekstNJI"/>
    <w:qFormat/>
    <w:rsid w:val="000F63FC"/>
  </w:style>
  <w:style w:type="paragraph" w:styleId="Bronvermelding">
    <w:name w:val="table of authorities"/>
    <w:basedOn w:val="ZsysbasisNJI"/>
    <w:next w:val="BasistekstNJI"/>
    <w:semiHidden/>
    <w:rsid w:val="0020607F"/>
  </w:style>
  <w:style w:type="paragraph" w:styleId="Documentstructuur">
    <w:name w:val="Document Map"/>
    <w:basedOn w:val="ZsysbasisNJI"/>
    <w:next w:val="BasistekstNJI"/>
    <w:semiHidden/>
    <w:rsid w:val="0020607F"/>
  </w:style>
  <w:style w:type="character" w:styleId="Regelnummer">
    <w:name w:val="line number"/>
    <w:basedOn w:val="Standaardalinea-lettertype"/>
    <w:semiHidden/>
    <w:rsid w:val="005D42EF"/>
  </w:style>
  <w:style w:type="paragraph" w:styleId="Eindnoottekst">
    <w:name w:val="endnote text"/>
    <w:aliases w:val="Eindnoottekst NJI"/>
    <w:basedOn w:val="ZsysbasisNJI"/>
    <w:next w:val="BasistekstNJI"/>
    <w:rsid w:val="0020607F"/>
  </w:style>
  <w:style w:type="paragraph" w:styleId="Indexkop">
    <w:name w:val="index heading"/>
    <w:basedOn w:val="ZsysbasisNJI"/>
    <w:next w:val="BasistekstNJI"/>
    <w:semiHidden/>
    <w:rsid w:val="0020607F"/>
  </w:style>
  <w:style w:type="paragraph" w:styleId="Kopbronvermelding">
    <w:name w:val="toa heading"/>
    <w:basedOn w:val="ZsysbasisNJI"/>
    <w:next w:val="BasistekstNJI"/>
    <w:semiHidden/>
    <w:rsid w:val="0020607F"/>
  </w:style>
  <w:style w:type="paragraph" w:styleId="Lijstmetafbeeldingen">
    <w:name w:val="table of figures"/>
    <w:basedOn w:val="ZsysbasisNJI"/>
    <w:next w:val="BasistekstNJI"/>
    <w:semiHidden/>
    <w:rsid w:val="0020607F"/>
  </w:style>
  <w:style w:type="paragraph" w:styleId="Macrotekst">
    <w:name w:val="macro"/>
    <w:basedOn w:val="ZsysbasisNJI"/>
    <w:next w:val="BasistekstNJI"/>
    <w:semiHidden/>
    <w:rsid w:val="0020607F"/>
  </w:style>
  <w:style w:type="paragraph" w:styleId="Tekstopmerking">
    <w:name w:val="annotation text"/>
    <w:basedOn w:val="ZsysbasisNJI"/>
    <w:next w:val="BasistekstNJI"/>
    <w:semiHidden/>
    <w:rsid w:val="0020607F"/>
  </w:style>
  <w:style w:type="paragraph" w:styleId="Onderwerpvanopmerking">
    <w:name w:val="annotation subject"/>
    <w:basedOn w:val="ZsysbasisNJI"/>
    <w:next w:val="BasistekstNJI"/>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NJI">
    <w:name w:val="Lijst opsomming nummer NJI"/>
    <w:basedOn w:val="Geenlijst"/>
    <w:rsid w:val="0018093E"/>
    <w:pPr>
      <w:numPr>
        <w:numId w:val="1"/>
      </w:numPr>
    </w:pPr>
  </w:style>
  <w:style w:type="numbering" w:customStyle="1" w:styleId="LijstopsommingletterNJI">
    <w:name w:val="Lijst opsomming letter NJI"/>
    <w:basedOn w:val="Geenlijst"/>
    <w:rsid w:val="0018093E"/>
    <w:pPr>
      <w:numPr>
        <w:numId w:val="2"/>
      </w:numPr>
    </w:pPr>
  </w:style>
  <w:style w:type="numbering" w:customStyle="1" w:styleId="LijstopsommingtekenNJI">
    <w:name w:val="Lijst opsomming teken NJI"/>
    <w:basedOn w:val="Geenlijst"/>
    <w:rsid w:val="0018093E"/>
    <w:pPr>
      <w:numPr>
        <w:numId w:val="6"/>
      </w:numPr>
    </w:pPr>
  </w:style>
  <w:style w:type="paragraph" w:customStyle="1" w:styleId="Opsommingstreepje1eniveauNJI">
    <w:name w:val="Opsomming streepje 1e niveau NJI"/>
    <w:basedOn w:val="ZsysbasisNJI"/>
    <w:rsid w:val="0018093E"/>
    <w:pPr>
      <w:numPr>
        <w:numId w:val="6"/>
      </w:numPr>
    </w:pPr>
  </w:style>
  <w:style w:type="paragraph" w:customStyle="1" w:styleId="Opsommingstreepje2eniveauNJI">
    <w:name w:val="Opsomming streepje 2e niveau NJI"/>
    <w:basedOn w:val="ZsysbasisNJI"/>
    <w:rsid w:val="0018093E"/>
    <w:pPr>
      <w:numPr>
        <w:ilvl w:val="1"/>
        <w:numId w:val="6"/>
      </w:numPr>
    </w:pPr>
  </w:style>
  <w:style w:type="paragraph" w:customStyle="1" w:styleId="Opsommingstreepje3eniveauNJI">
    <w:name w:val="Opsomming streepje 3e niveau NJI"/>
    <w:basedOn w:val="ZsysbasisNJI"/>
    <w:rsid w:val="0018093E"/>
    <w:pPr>
      <w:numPr>
        <w:ilvl w:val="2"/>
        <w:numId w:val="6"/>
      </w:numPr>
    </w:pPr>
  </w:style>
  <w:style w:type="paragraph" w:customStyle="1" w:styleId="Opsommingbolletje2eniveauNJI">
    <w:name w:val="Opsomming bolletje 2e niveau NJI"/>
    <w:basedOn w:val="ZsysbasisNJI"/>
    <w:rsid w:val="0018093E"/>
    <w:pPr>
      <w:numPr>
        <w:ilvl w:val="1"/>
        <w:numId w:val="7"/>
      </w:numPr>
    </w:pPr>
  </w:style>
  <w:style w:type="paragraph" w:customStyle="1" w:styleId="Opsommingbolletje3eniveauNJI">
    <w:name w:val="Opsomming bolletje 3e niveau NJI"/>
    <w:basedOn w:val="ZsysbasisNJI"/>
    <w:rsid w:val="0018093E"/>
    <w:pPr>
      <w:numPr>
        <w:ilvl w:val="2"/>
        <w:numId w:val="7"/>
      </w:numPr>
    </w:pPr>
  </w:style>
  <w:style w:type="paragraph" w:customStyle="1" w:styleId="ZsysdocumentgegevensNJI">
    <w:name w:val="Zsysdocumentgegevens NJI"/>
    <w:basedOn w:val="ZsysbasisNJI"/>
    <w:rsid w:val="003409AA"/>
    <w:rPr>
      <w:noProof/>
    </w:rPr>
  </w:style>
  <w:style w:type="paragraph" w:customStyle="1" w:styleId="ZsyseenpuntNJI">
    <w:name w:val="Zsyseenpunt NJI"/>
    <w:basedOn w:val="ZsysbasisNJI"/>
    <w:rsid w:val="00382169"/>
    <w:pPr>
      <w:spacing w:line="20" w:lineRule="exact"/>
    </w:pPr>
    <w:rPr>
      <w:sz w:val="2"/>
    </w:rPr>
  </w:style>
  <w:style w:type="paragraph" w:customStyle="1" w:styleId="DocumentgegevensdatumNJI">
    <w:name w:val="Documentgegevens datum NJI"/>
    <w:basedOn w:val="ZsysdocumentgegevensNJI"/>
    <w:rsid w:val="00E739E4"/>
    <w:pPr>
      <w:spacing w:line="280" w:lineRule="exact"/>
    </w:pPr>
    <w:rPr>
      <w:sz w:val="18"/>
    </w:rPr>
  </w:style>
  <w:style w:type="paragraph" w:customStyle="1" w:styleId="DocumentgegevensextraNJI">
    <w:name w:val="Documentgegevens extra NJI"/>
    <w:basedOn w:val="ZsysdocumentgegevensNJI"/>
    <w:rsid w:val="00382169"/>
  </w:style>
  <w:style w:type="paragraph" w:customStyle="1" w:styleId="DocumentgegevenskopjeNJI">
    <w:name w:val="Documentgegevens kopje NJI"/>
    <w:basedOn w:val="ZsysdocumentgegevensNJI"/>
    <w:rsid w:val="00382169"/>
  </w:style>
  <w:style w:type="paragraph" w:customStyle="1" w:styleId="DocumentgegevensonderwerpNJI">
    <w:name w:val="Documentgegevens onderwerp NJI"/>
    <w:basedOn w:val="ZsysdocumentgegevensNJI"/>
    <w:rsid w:val="00382169"/>
  </w:style>
  <w:style w:type="paragraph" w:customStyle="1" w:styleId="DocumentgegevensNJI">
    <w:name w:val="Documentgegevens NJI"/>
    <w:basedOn w:val="ZsysdocumentgegevensNJI"/>
    <w:rsid w:val="00382169"/>
  </w:style>
  <w:style w:type="paragraph" w:customStyle="1" w:styleId="PaginanummerNJI">
    <w:name w:val="Paginanummer NJI"/>
    <w:basedOn w:val="ZsysbasisNJI"/>
    <w:rsid w:val="004D3A36"/>
    <w:pPr>
      <w:spacing w:line="320" w:lineRule="exact"/>
      <w:jc w:val="right"/>
    </w:pPr>
    <w:rPr>
      <w:sz w:val="24"/>
      <w:szCs w:val="24"/>
    </w:rPr>
  </w:style>
  <w:style w:type="numbering" w:customStyle="1" w:styleId="LijstopsommingbolletjeNJI">
    <w:name w:val="Lijst opsomming bolletje NJI"/>
    <w:basedOn w:val="Geenlijst"/>
    <w:rsid w:val="006C6902"/>
    <w:pPr>
      <w:numPr>
        <w:numId w:val="7"/>
      </w:numPr>
    </w:pPr>
  </w:style>
  <w:style w:type="paragraph" w:customStyle="1" w:styleId="AfzendergegevenskopjeNJI">
    <w:name w:val="Afzendergegevens kopje NJI"/>
    <w:basedOn w:val="ZsysdocumentgegevensNJI"/>
    <w:next w:val="AfzendergegevensNJI"/>
    <w:rsid w:val="007E6E3B"/>
    <w:rPr>
      <w:b/>
    </w:rPr>
  </w:style>
  <w:style w:type="paragraph" w:customStyle="1" w:styleId="AfzendergegevensNJI">
    <w:name w:val="Afzendergegevens NJI"/>
    <w:basedOn w:val="ZsysbasisNJI"/>
    <w:rsid w:val="00E739E4"/>
    <w:pPr>
      <w:spacing w:line="280" w:lineRule="exact"/>
    </w:pPr>
    <w:rPr>
      <w:sz w:val="18"/>
    </w:rPr>
  </w:style>
  <w:style w:type="paragraph" w:customStyle="1" w:styleId="AlineavoorfotoNJI">
    <w:name w:val="Alinea voor foto NJI"/>
    <w:basedOn w:val="ZsysbasisNJI"/>
    <w:next w:val="BasistekstNJI"/>
    <w:rsid w:val="00B161EE"/>
    <w:pPr>
      <w:spacing w:line="200" w:lineRule="atLeast"/>
    </w:pPr>
  </w:style>
  <w:style w:type="paragraph" w:customStyle="1" w:styleId="TitelNJI">
    <w:name w:val="Titel NJI"/>
    <w:basedOn w:val="ZsysbasisNJI"/>
    <w:next w:val="SubtitelNJI"/>
    <w:rsid w:val="00925A4E"/>
    <w:pPr>
      <w:spacing w:after="160" w:line="900" w:lineRule="exact"/>
    </w:pPr>
    <w:rPr>
      <w:rFonts w:ascii="Open Sans Light" w:hAnsi="Open Sans Light"/>
      <w:color w:val="00728F" w:themeColor="accent1"/>
      <w:sz w:val="86"/>
      <w:szCs w:val="86"/>
    </w:rPr>
  </w:style>
  <w:style w:type="paragraph" w:customStyle="1" w:styleId="SubtitelNJI">
    <w:name w:val="Subtitel NJI"/>
    <w:basedOn w:val="ZsysbasisNJI"/>
    <w:autoRedefine/>
    <w:rsid w:val="00925A4E"/>
    <w:pPr>
      <w:spacing w:after="160" w:line="280" w:lineRule="exact"/>
    </w:pPr>
    <w:rPr>
      <w:color w:val="1DB5CE" w:themeColor="accent2"/>
      <w:sz w:val="28"/>
    </w:rPr>
  </w:style>
  <w:style w:type="table" w:customStyle="1" w:styleId="TabelNJI">
    <w:name w:val="Tabel NJI"/>
    <w:basedOn w:val="Standaardtabel"/>
    <w:rsid w:val="005007B8"/>
    <w:tblPr>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85" w:type="dxa"/>
      </w:tblCellMar>
    </w:tblPr>
    <w:tcPr>
      <w:vAlign w:val="center"/>
    </w:tcPr>
    <w:tblStylePr w:type="firstRow">
      <w:pPr>
        <w:jc w:val="left"/>
      </w:pPr>
      <w:tblPr/>
      <w:tcPr>
        <w:vAlign w:val="top"/>
      </w:tcPr>
    </w:tblStylePr>
    <w:tblStylePr w:type="lastRow">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style>
  <w:style w:type="paragraph" w:customStyle="1" w:styleId="DisclaimerNJI">
    <w:name w:val="Disclaimer NJI"/>
    <w:basedOn w:val="ZsysbasisNJI"/>
    <w:rsid w:val="00EB268E"/>
    <w:pPr>
      <w:spacing w:before="40" w:line="220" w:lineRule="exact"/>
    </w:pPr>
    <w:rPr>
      <w:sz w:val="16"/>
    </w:rPr>
  </w:style>
  <w:style w:type="paragraph" w:customStyle="1" w:styleId="TabeltekstgecentreerdNJI">
    <w:name w:val="Tabeltekst gecentreerd NJI"/>
    <w:basedOn w:val="ZsysbasisNJI"/>
    <w:rsid w:val="00CA6A16"/>
    <w:pPr>
      <w:jc w:val="center"/>
    </w:pPr>
  </w:style>
  <w:style w:type="paragraph" w:customStyle="1" w:styleId="TabeltekstingesprongenNJI">
    <w:name w:val="Tabeltekst ingesprongen NJI"/>
    <w:basedOn w:val="ZsysbasisNJI"/>
    <w:rsid w:val="00CA6A16"/>
    <w:pPr>
      <w:ind w:left="850"/>
    </w:pPr>
  </w:style>
  <w:style w:type="paragraph" w:customStyle="1" w:styleId="TabeltekstrechtsNJI">
    <w:name w:val="Tabeltekst rechts NJI"/>
    <w:basedOn w:val="ZsysbasisNJI"/>
    <w:rsid w:val="00CA6A16"/>
    <w:pPr>
      <w:jc w:val="right"/>
    </w:pPr>
  </w:style>
  <w:style w:type="paragraph" w:customStyle="1" w:styleId="TabeltekstgecentreerdvetNJI">
    <w:name w:val="Tabeltekst gecentreerd vet NJI"/>
    <w:basedOn w:val="ZsysbasisNJI"/>
    <w:rsid w:val="00B71C7A"/>
    <w:pPr>
      <w:jc w:val="center"/>
    </w:pPr>
    <w:rPr>
      <w:b/>
    </w:rPr>
  </w:style>
  <w:style w:type="paragraph" w:customStyle="1" w:styleId="TabeltekstrechtsvetNJI">
    <w:name w:val="Tabeltekst rechts vet NJI"/>
    <w:basedOn w:val="ZsysbasisNJI"/>
    <w:rsid w:val="009D2301"/>
    <w:pPr>
      <w:jc w:val="right"/>
    </w:pPr>
    <w:rPr>
      <w:b/>
    </w:rPr>
  </w:style>
  <w:style w:type="numbering" w:customStyle="1" w:styleId="KopnummeringNJI">
    <w:name w:val="Kopnummering NJI"/>
    <w:rsid w:val="00426D79"/>
    <w:pPr>
      <w:numPr>
        <w:numId w:val="8"/>
      </w:numPr>
    </w:pPr>
  </w:style>
  <w:style w:type="paragraph" w:customStyle="1" w:styleId="OndertekeningNJI">
    <w:name w:val="Ondertekening NJI"/>
    <w:basedOn w:val="ZsysbasisNJI"/>
    <w:rsid w:val="00E74066"/>
    <w:pPr>
      <w:tabs>
        <w:tab w:val="right" w:leader="dot" w:pos="5103"/>
      </w:tabs>
    </w:pPr>
  </w:style>
  <w:style w:type="character" w:customStyle="1" w:styleId="ZsysbasisNJIChar">
    <w:name w:val="Zsysbasis NJI Char"/>
    <w:basedOn w:val="Standaardalinea-lettertype"/>
    <w:link w:val="ZsysbasisNJI"/>
    <w:rsid w:val="006A316B"/>
    <w:rPr>
      <w:rFonts w:ascii="Open Sans" w:hAnsi="Open Sans" w:cs="Maiandra GD"/>
      <w:szCs w:val="18"/>
    </w:rPr>
  </w:style>
  <w:style w:type="character" w:customStyle="1" w:styleId="BasistekstNJIChar">
    <w:name w:val="Basistekst NJI Char"/>
    <w:basedOn w:val="ZsysbasisNJIChar"/>
    <w:link w:val="BasistekstNJI"/>
    <w:rsid w:val="006A316B"/>
    <w:rPr>
      <w:rFonts w:ascii="Open Sans" w:hAnsi="Open Sans" w:cs="Maiandra GD"/>
      <w:szCs w:val="18"/>
    </w:rPr>
  </w:style>
  <w:style w:type="character" w:styleId="Tekstvantijdelijkeaanduiding">
    <w:name w:val="Placeholder Text"/>
    <w:basedOn w:val="Standaardalinea-lettertype"/>
    <w:uiPriority w:val="99"/>
    <w:semiHidden/>
    <w:rsid w:val="009D340E"/>
    <w:rPr>
      <w:color w:val="808080"/>
    </w:rPr>
  </w:style>
  <w:style w:type="paragraph" w:customStyle="1" w:styleId="Kop1zonderwitruimteNJI">
    <w:name w:val="Kop 1 zonder witruimte NJI"/>
    <w:basedOn w:val="Kop1"/>
    <w:rsid w:val="00B93A89"/>
    <w:pPr>
      <w:numPr>
        <w:numId w:val="10"/>
      </w:numPr>
      <w:spacing w:before="0"/>
    </w:pPr>
  </w:style>
  <w:style w:type="paragraph" w:customStyle="1" w:styleId="RondaankruisvakjeNJI">
    <w:name w:val="Rond aankruisvakje NJI"/>
    <w:basedOn w:val="ZsysbasisNJI"/>
    <w:link w:val="RondaankruisvakjeNJIChar"/>
    <w:rsid w:val="00C0444D"/>
    <w:pPr>
      <w:numPr>
        <w:numId w:val="9"/>
      </w:numPr>
    </w:pPr>
  </w:style>
  <w:style w:type="character" w:customStyle="1" w:styleId="RondaankruisvakjeNJIChar">
    <w:name w:val="Rond aankruisvakje NJI Char"/>
    <w:basedOn w:val="BasistekstNJIChar"/>
    <w:link w:val="RondaankruisvakjeNJI"/>
    <w:rsid w:val="00C0444D"/>
    <w:rPr>
      <w:rFonts w:ascii="Open Sans" w:hAnsi="Open Sans" w:cs="Maiandra GD"/>
      <w:szCs w:val="18"/>
    </w:rPr>
  </w:style>
  <w:style w:type="paragraph" w:customStyle="1" w:styleId="DocumentnaamgrootNJI">
    <w:name w:val="Documentnaam groot NJI"/>
    <w:basedOn w:val="ZsysbasisNJI"/>
    <w:rsid w:val="008806E2"/>
    <w:pPr>
      <w:spacing w:line="680" w:lineRule="exact"/>
    </w:pPr>
    <w:rPr>
      <w:rFonts w:ascii="Arial" w:hAnsi="Arial"/>
      <w:b/>
      <w:color w:val="FFFFFF"/>
      <w:sz w:val="60"/>
    </w:rPr>
  </w:style>
  <w:style w:type="paragraph" w:customStyle="1" w:styleId="DocumentnaamkleinNJI">
    <w:name w:val="Documentnaam klein NJI"/>
    <w:basedOn w:val="ZsysbasisNJI"/>
    <w:rsid w:val="00901055"/>
    <w:pPr>
      <w:spacing w:before="240" w:line="440" w:lineRule="exact"/>
    </w:pPr>
    <w:rPr>
      <w:rFonts w:asciiTheme="minorHAnsi" w:hAnsiTheme="minorHAnsi"/>
      <w:b/>
      <w:color w:val="FFFFFF"/>
      <w:sz w:val="36"/>
    </w:rPr>
  </w:style>
  <w:style w:type="character" w:customStyle="1" w:styleId="KoptekstChar">
    <w:name w:val="Koptekst Char"/>
    <w:basedOn w:val="Standaardalinea-lettertype"/>
    <w:link w:val="Koptekst"/>
    <w:rsid w:val="000B1F09"/>
    <w:rPr>
      <w:rFonts w:ascii="Georgia" w:hAnsi="Georgia" w:cs="Maiandra GD"/>
      <w:szCs w:val="18"/>
    </w:rPr>
  </w:style>
  <w:style w:type="paragraph" w:customStyle="1" w:styleId="Stijl1">
    <w:name w:val="Stijl1"/>
    <w:basedOn w:val="BasistekstNJI"/>
    <w:link w:val="Stijl1Char"/>
    <w:rsid w:val="00550513"/>
    <w:pPr>
      <w:framePr w:hSpace="141" w:wrap="around" w:vAnchor="text" w:hAnchor="page" w:x="2068" w:y="-1724"/>
    </w:pPr>
  </w:style>
  <w:style w:type="character" w:customStyle="1" w:styleId="Stijl1Char">
    <w:name w:val="Stijl1 Char"/>
    <w:basedOn w:val="BasistekstNJIChar"/>
    <w:link w:val="Stijl1"/>
    <w:rsid w:val="00550513"/>
    <w:rPr>
      <w:rFonts w:ascii="Open Sans" w:hAnsi="Open Sans" w:cs="Maiandra GD"/>
      <w:szCs w:val="18"/>
    </w:rPr>
  </w:style>
  <w:style w:type="paragraph" w:styleId="Revisie">
    <w:name w:val="Revision"/>
    <w:hidden/>
    <w:uiPriority w:val="99"/>
    <w:semiHidden/>
    <w:rsid w:val="000676BB"/>
    <w:rPr>
      <w:rFonts w:ascii="Georgia" w:hAnsi="Georgia" w:cs="Maiandra GD"/>
      <w:szCs w:val="18"/>
    </w:rPr>
  </w:style>
  <w:style w:type="character" w:customStyle="1" w:styleId="VoettekstChar">
    <w:name w:val="Voettekst Char"/>
    <w:basedOn w:val="Standaardalinea-lettertype"/>
    <w:link w:val="Voettekst"/>
    <w:uiPriority w:val="99"/>
    <w:rsid w:val="00A237B8"/>
    <w:rPr>
      <w:rFonts w:ascii="Open Sans" w:hAnsi="Open Sans" w:cs="Maiandra GD"/>
      <w:szCs w:val="18"/>
    </w:rPr>
  </w:style>
  <w:style w:type="paragraph" w:styleId="Kopvaninhoudsopgave">
    <w:name w:val="TOC Heading"/>
    <w:basedOn w:val="Kop1"/>
    <w:next w:val="Standaard"/>
    <w:uiPriority w:val="39"/>
    <w:unhideWhenUsed/>
    <w:rsid w:val="00F31036"/>
    <w:pPr>
      <w:keepLines/>
      <w:numPr>
        <w:numId w:val="0"/>
      </w:numPr>
      <w:spacing w:before="240" w:after="0" w:line="259" w:lineRule="auto"/>
      <w:outlineLvl w:val="9"/>
    </w:pPr>
    <w:rPr>
      <w:rFonts w:asciiTheme="majorHAnsi" w:eastAsiaTheme="majorEastAsia" w:hAnsiTheme="majorHAnsi" w:cstheme="majorBidi"/>
      <w:b w:val="0"/>
      <w:bCs w:val="0"/>
      <w:color w:val="00556B" w:themeColor="accent1" w:themeShade="BF"/>
      <w:sz w:val="32"/>
    </w:rPr>
  </w:style>
  <w:style w:type="paragraph" w:styleId="Lijstalinea">
    <w:name w:val="List Paragraph"/>
    <w:basedOn w:val="Standaard"/>
    <w:uiPriority w:val="34"/>
    <w:rsid w:val="00D578B0"/>
    <w:pPr>
      <w:ind w:left="720"/>
      <w:contextualSpacing/>
    </w:pPr>
  </w:style>
  <w:style w:type="character" w:styleId="Onopgelostemelding">
    <w:name w:val="Unresolved Mention"/>
    <w:basedOn w:val="Standaardalinea-lettertype"/>
    <w:uiPriority w:val="99"/>
    <w:semiHidden/>
    <w:unhideWhenUsed/>
    <w:rsid w:val="002379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NJI">
      <a:dk1>
        <a:srgbClr val="003442"/>
      </a:dk1>
      <a:lt1>
        <a:srgbClr val="FFFFFF"/>
      </a:lt1>
      <a:dk2>
        <a:srgbClr val="003442"/>
      </a:dk2>
      <a:lt2>
        <a:srgbClr val="A9A8A8"/>
      </a:lt2>
      <a:accent1>
        <a:srgbClr val="00728F"/>
      </a:accent1>
      <a:accent2>
        <a:srgbClr val="1DB5CE"/>
      </a:accent2>
      <a:accent3>
        <a:srgbClr val="D5D224"/>
      </a:accent3>
      <a:accent4>
        <a:srgbClr val="2A951C"/>
      </a:accent4>
      <a:accent5>
        <a:srgbClr val="F02D00"/>
      </a:accent5>
      <a:accent6>
        <a:srgbClr val="CCCCCC"/>
      </a:accent6>
      <a:hlink>
        <a:srgbClr val="00859F"/>
      </a:hlink>
      <a:folHlink>
        <a:srgbClr val="00859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95afe5-3002-4a5c-8c12-79300efc618f">R4HXVM6V3SUV-130493846-327</_dlc_DocId>
    <_dlc_DocIdUrl xmlns="ef95afe5-3002-4a5c-8c12-79300efc618f">
      <Url>https://samenwerken.nji.nl/project/324902/_layouts/15/DocIdRedir.aspx?ID=R4HXVM6V3SUV-130493846-327</Url>
      <Description>R4HXVM6V3SUV-130493846-327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C0B38BDFB09C49973BA9ED0FD1D33D" ma:contentTypeVersion="2" ma:contentTypeDescription="Een nieuw document maken." ma:contentTypeScope="" ma:versionID="b02d7c672ce1edf141b797368e3c8723">
  <xsd:schema xmlns:xsd="http://www.w3.org/2001/XMLSchema" xmlns:xs="http://www.w3.org/2001/XMLSchema" xmlns:p="http://schemas.microsoft.com/office/2006/metadata/properties" xmlns:ns2="ef95afe5-3002-4a5c-8c12-79300efc618f" targetNamespace="http://schemas.microsoft.com/office/2006/metadata/properties" ma:root="true" ma:fieldsID="fab449c850789598d2eb21550b337fd3" ns2:_="">
    <xsd:import namespace="ef95afe5-3002-4a5c-8c12-79300efc618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5afe5-3002-4a5c-8c12-79300efc618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741BE-0155-4A51-8273-A500CEDB9FD7}">
  <ds:schemaRefs>
    <ds:schemaRef ds:uri="http://schemas.microsoft.com/sharepoint/v3/contenttype/forms"/>
  </ds:schemaRefs>
</ds:datastoreItem>
</file>

<file path=customXml/itemProps2.xml><?xml version="1.0" encoding="utf-8"?>
<ds:datastoreItem xmlns:ds="http://schemas.openxmlformats.org/officeDocument/2006/customXml" ds:itemID="{31075985-2DF9-4561-9A0A-CAF4AB9369C8}">
  <ds:schemaRefs>
    <ds:schemaRef ds:uri="http://schemas.microsoft.com/sharepoint/events"/>
  </ds:schemaRefs>
</ds:datastoreItem>
</file>

<file path=customXml/itemProps3.xml><?xml version="1.0" encoding="utf-8"?>
<ds:datastoreItem xmlns:ds="http://schemas.openxmlformats.org/officeDocument/2006/customXml" ds:itemID="{05A3EBE5-A02C-4CCC-8230-F9E46D1AB1D8}">
  <ds:schemaRefs>
    <ds:schemaRef ds:uri="http://schemas.microsoft.com/office/infopath/2007/PartnerControls"/>
    <ds:schemaRef ds:uri="http://purl.org/dc/elements/1.1/"/>
    <ds:schemaRef ds:uri="http://schemas.microsoft.com/office/2006/metadata/properties"/>
    <ds:schemaRef ds:uri="ef95afe5-3002-4a5c-8c12-79300efc618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334E3F5-2406-48C8-B937-D5E2BB7EA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5afe5-3002-4a5c-8c12-79300efc6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8AA078-7C03-4A14-B3CB-A0E372D8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9552FCF4.dotm</Template>
  <TotalTime>0</TotalTime>
  <Pages>3</Pages>
  <Words>578</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Wijnen, Bas</dc:creator>
  <cp:keywords/>
  <dc:description/>
  <cp:lastModifiedBy>Wijnen, Bas</cp:lastModifiedBy>
  <cp:revision>2</cp:revision>
  <cp:lastPrinted>2016-07-01T08:53:00Z</cp:lastPrinted>
  <dcterms:created xsi:type="dcterms:W3CDTF">2020-05-18T15:48:00Z</dcterms:created>
  <dcterms:modified xsi:type="dcterms:W3CDTF">2020-05-18T15:48:00Z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0x0101002BC0B38BDFB09C49973BA9ED0FD1D33D</vt:lpwstr>
  </property>
  <property fmtid="{D5CDD505-2E9C-101B-9397-08002B2CF9AE}" pid="3" name="_dlc_DocIdItemGuid">
    <vt:lpwstr>d907c5bf-92bf-4e34-8559-98e6ef57dec3</vt:lpwstr>
  </property>
</Properties>
</file>